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D" w:rsidRPr="00F21A2A" w:rsidRDefault="00A037BD" w:rsidP="000B5AB2">
      <w:pPr>
        <w:autoSpaceDE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860F9" w:rsidRPr="004860F9" w:rsidRDefault="004860F9" w:rsidP="004860F9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4860F9">
        <w:rPr>
          <w:rFonts w:ascii="Times New Roman" w:eastAsia="HiddenHorzOCR" w:hAnsi="Times New Roman" w:cs="Times New Roman"/>
          <w:b/>
          <w:sz w:val="28"/>
          <w:szCs w:val="28"/>
        </w:rPr>
        <w:t>ПРЕДМЕТНАЯ ПРАКТИКА</w:t>
      </w: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F9">
        <w:rPr>
          <w:rFonts w:ascii="Times New Roman" w:hAnsi="Times New Roman" w:cs="Times New Roman"/>
          <w:b/>
          <w:sz w:val="28"/>
          <w:szCs w:val="28"/>
        </w:rPr>
        <w:t>44.03.01 Педагогическое образование</w:t>
      </w: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Профиль</w:t>
      </w: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F9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F9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A037BD" w:rsidRPr="00F21A2A" w:rsidRDefault="00A037BD" w:rsidP="000B5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0F9" w:rsidRPr="00AF0150" w:rsidRDefault="00A037BD" w:rsidP="004860F9">
      <w:pPr>
        <w:pStyle w:val="a8"/>
        <w:ind w:firstLine="720"/>
        <w:jc w:val="both"/>
        <w:rPr>
          <w:sz w:val="28"/>
          <w:szCs w:val="28"/>
        </w:rPr>
      </w:pPr>
      <w:r w:rsidRPr="00F21A2A">
        <w:rPr>
          <w:color w:val="000000" w:themeColor="text1"/>
          <w:sz w:val="28"/>
          <w:szCs w:val="28"/>
        </w:rPr>
        <w:t>Пред</w:t>
      </w:r>
      <w:r w:rsidR="004860F9">
        <w:rPr>
          <w:color w:val="000000" w:themeColor="text1"/>
          <w:sz w:val="28"/>
          <w:szCs w:val="28"/>
        </w:rPr>
        <w:t>метная</w:t>
      </w:r>
      <w:r w:rsidRPr="00F21A2A">
        <w:rPr>
          <w:color w:val="000000" w:themeColor="text1"/>
          <w:sz w:val="28"/>
          <w:szCs w:val="28"/>
        </w:rPr>
        <w:t xml:space="preserve"> практика </w:t>
      </w:r>
      <w:r w:rsidR="004860F9">
        <w:rPr>
          <w:color w:val="000000" w:themeColor="text1"/>
          <w:sz w:val="28"/>
          <w:szCs w:val="28"/>
        </w:rPr>
        <w:t xml:space="preserve">ставит цель </w:t>
      </w:r>
      <w:r w:rsidR="004860F9" w:rsidRPr="00AF0150">
        <w:rPr>
          <w:sz w:val="28"/>
          <w:szCs w:val="28"/>
        </w:rPr>
        <w:t xml:space="preserve">приобщение студентов к самостоятельной педагогической деятельности и формирование у них опыта педагогической деятельности, универсальных и профессиональных компетенций </w:t>
      </w:r>
      <w:r w:rsidR="004860F9" w:rsidRPr="00AF0150">
        <w:rPr>
          <w:rFonts w:eastAsia="HiddenHorzOCR"/>
          <w:sz w:val="28"/>
          <w:szCs w:val="28"/>
        </w:rPr>
        <w:t>в области образования, социальной сферы и культуры для успешного решения профессиональных задач.</w:t>
      </w:r>
      <w:r w:rsidR="004860F9" w:rsidRPr="00AF0150">
        <w:rPr>
          <w:sz w:val="28"/>
          <w:szCs w:val="28"/>
        </w:rPr>
        <w:t xml:space="preserve"> </w:t>
      </w:r>
    </w:p>
    <w:p w:rsidR="003D7E38" w:rsidRDefault="003D7E38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E38" w:rsidRDefault="003D7E38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B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3D7E38" w:rsidRDefault="003D7E38" w:rsidP="003D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7BD" w:rsidRPr="003D7E38" w:rsidRDefault="00A037BD" w:rsidP="003D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38">
        <w:rPr>
          <w:rFonts w:ascii="Times New Roman" w:hAnsi="Times New Roman" w:cs="Times New Roman"/>
          <w:color w:val="000000" w:themeColor="text1"/>
          <w:sz w:val="28"/>
          <w:szCs w:val="28"/>
        </w:rPr>
        <w:t>Отчетными</w:t>
      </w:r>
      <w:r w:rsidR="00CE1045" w:rsidRPr="003D7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E3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 по пред</w:t>
      </w:r>
      <w:r w:rsidR="004860F9" w:rsidRPr="003D7E38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Pr="003D7E38">
        <w:rPr>
          <w:rFonts w:ascii="Times New Roman" w:hAnsi="Times New Roman" w:cs="Times New Roman"/>
          <w:color w:val="000000" w:themeColor="text1"/>
          <w:sz w:val="28"/>
          <w:szCs w:val="28"/>
        </w:rPr>
        <w:t>ной практике являются:</w:t>
      </w:r>
    </w:p>
    <w:p w:rsidR="004860F9" w:rsidRPr="004860F9" w:rsidRDefault="004860F9" w:rsidP="00486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Индивидуальный план студента-практиканта</w:t>
      </w:r>
    </w:p>
    <w:p w:rsidR="004860F9" w:rsidRPr="004860F9" w:rsidRDefault="004860F9" w:rsidP="00486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Отзыв о прохождении практики от школы</w:t>
      </w:r>
    </w:p>
    <w:p w:rsidR="004860F9" w:rsidRPr="004860F9" w:rsidRDefault="004860F9" w:rsidP="00486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Отчет студента-практиканта (по форме)</w:t>
      </w:r>
    </w:p>
    <w:p w:rsidR="004860F9" w:rsidRPr="004860F9" w:rsidRDefault="004860F9" w:rsidP="00486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Два конспекта (методических разработки) внеклассных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</w:p>
    <w:p w:rsidR="004860F9" w:rsidRPr="004860F9" w:rsidRDefault="004860F9" w:rsidP="00486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Анализ внеклассного</w:t>
      </w:r>
      <w:proofErr w:type="gramStart"/>
      <w:r w:rsidR="009B459A">
        <w:rPr>
          <w:rFonts w:ascii="Times New Roman" w:hAnsi="Times New Roman" w:cs="Times New Roman"/>
          <w:sz w:val="28"/>
          <w:szCs w:val="28"/>
        </w:rPr>
        <w:t xml:space="preserve"> </w:t>
      </w:r>
      <w:r w:rsidRPr="004860F9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4860F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4860F9">
        <w:rPr>
          <w:rFonts w:ascii="Times New Roman" w:hAnsi="Times New Roman" w:cs="Times New Roman"/>
          <w:sz w:val="28"/>
          <w:szCs w:val="28"/>
        </w:rPr>
        <w:t>) мероприятия (-й)</w:t>
      </w:r>
    </w:p>
    <w:p w:rsidR="00A037BD" w:rsidRPr="00F21A2A" w:rsidRDefault="00A037BD" w:rsidP="0048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0F9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Аттестация пред</w:t>
      </w:r>
      <w:r w:rsidR="004860F9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Pr="004860F9">
        <w:rPr>
          <w:rFonts w:ascii="Times New Roman" w:hAnsi="Times New Roman" w:cs="Times New Roman"/>
          <w:color w:val="000000" w:themeColor="text1"/>
          <w:sz w:val="28"/>
          <w:szCs w:val="28"/>
        </w:rPr>
        <w:t>ной практики проводится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формленн</w:t>
      </w:r>
      <w:r w:rsidR="009B459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="009B459A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59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по итогам практики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1045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9B459A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59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руководителю практики и служат</w:t>
      </w:r>
      <w:r w:rsidR="00EF1ECB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недифференцированн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оценк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(зачтено).</w:t>
      </w:r>
    </w:p>
    <w:p w:rsidR="003D7E38" w:rsidRDefault="003D7E38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37BD" w:rsidRPr="00F21A2A" w:rsidRDefault="00A037BD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Учебно-методическое обеспечение самостоятельной работы</w:t>
      </w:r>
      <w:r w:rsidR="00EF1ECB"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501A"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бакалавров</w:t>
      </w:r>
    </w:p>
    <w:p w:rsidR="003D7E38" w:rsidRDefault="003D7E38" w:rsidP="009B459A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</w:p>
    <w:p w:rsidR="009B459A" w:rsidRDefault="009B459A" w:rsidP="009B459A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B310C">
        <w:rPr>
          <w:bCs/>
          <w:sz w:val="28"/>
          <w:szCs w:val="28"/>
        </w:rPr>
        <w:t>Самостоятельная работа студентов в ходе</w:t>
      </w:r>
      <w:r w:rsidRPr="00EB31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предметной практики представляет собой следующие задания:</w:t>
      </w:r>
    </w:p>
    <w:p w:rsidR="009B459A" w:rsidRPr="009B459A" w:rsidRDefault="009B459A" w:rsidP="009B459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9A">
        <w:rPr>
          <w:rFonts w:ascii="Times New Roman" w:hAnsi="Times New Roman" w:cs="Times New Roman"/>
          <w:sz w:val="28"/>
          <w:szCs w:val="28"/>
        </w:rPr>
        <w:lastRenderedPageBreak/>
        <w:t xml:space="preserve">Анализ педагогической и музыкальной литературы </w:t>
      </w:r>
    </w:p>
    <w:p w:rsidR="009B459A" w:rsidRPr="009B459A" w:rsidRDefault="009B459A" w:rsidP="009B459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59A">
        <w:rPr>
          <w:rFonts w:ascii="Times New Roman" w:hAnsi="Times New Roman" w:cs="Times New Roman"/>
          <w:sz w:val="28"/>
          <w:szCs w:val="28"/>
        </w:rPr>
        <w:t xml:space="preserve">Разработка  методических материалов с презентациями для предметно-организационной деятельности </w:t>
      </w:r>
    </w:p>
    <w:p w:rsidR="009B459A" w:rsidRPr="009B459A" w:rsidRDefault="009B459A" w:rsidP="009B459A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59A">
        <w:rPr>
          <w:rFonts w:ascii="Times New Roman" w:hAnsi="Times New Roman" w:cs="Times New Roman"/>
          <w:sz w:val="28"/>
          <w:szCs w:val="28"/>
        </w:rPr>
        <w:t>Методические разработки и презентации должны соответствовать позициям:</w:t>
      </w:r>
    </w:p>
    <w:p w:rsidR="009B459A" w:rsidRPr="009B459A" w:rsidRDefault="009B459A" w:rsidP="009B459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9A">
        <w:rPr>
          <w:rFonts w:ascii="Times New Roman" w:hAnsi="Times New Roman" w:cs="Times New Roman"/>
          <w:sz w:val="28"/>
          <w:szCs w:val="28"/>
        </w:rPr>
        <w:t>Соответствие методической разработки и презентации к ней поставленным целям и задачам</w:t>
      </w:r>
    </w:p>
    <w:p w:rsidR="009B459A" w:rsidRPr="009B459A" w:rsidRDefault="009B459A" w:rsidP="009B459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9A">
        <w:rPr>
          <w:rFonts w:ascii="Times New Roman" w:hAnsi="Times New Roman" w:cs="Times New Roman"/>
          <w:sz w:val="28"/>
          <w:szCs w:val="28"/>
        </w:rPr>
        <w:t>Эффективность и результативность выбранных методов</w:t>
      </w:r>
    </w:p>
    <w:p w:rsidR="009B459A" w:rsidRPr="009B459A" w:rsidRDefault="009B459A" w:rsidP="009B459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9A">
        <w:rPr>
          <w:rFonts w:ascii="Times New Roman" w:hAnsi="Times New Roman" w:cs="Times New Roman"/>
          <w:sz w:val="28"/>
          <w:szCs w:val="28"/>
        </w:rPr>
        <w:t xml:space="preserve">Реализация педагогических принципов (научности, доступности, последовательности, единства обучения и воспитания и т.д.) </w:t>
      </w:r>
    </w:p>
    <w:p w:rsidR="009B459A" w:rsidRPr="009B459A" w:rsidRDefault="009B459A" w:rsidP="009B459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9A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9B459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B459A">
        <w:rPr>
          <w:rFonts w:ascii="Times New Roman" w:hAnsi="Times New Roman" w:cs="Times New Roman"/>
          <w:sz w:val="28"/>
          <w:szCs w:val="28"/>
        </w:rPr>
        <w:t xml:space="preserve"> связей</w:t>
      </w:r>
    </w:p>
    <w:p w:rsidR="009B459A" w:rsidRPr="009B459A" w:rsidRDefault="009B459A" w:rsidP="009B459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9A">
        <w:rPr>
          <w:rFonts w:ascii="Times New Roman" w:hAnsi="Times New Roman" w:cs="Times New Roman"/>
          <w:sz w:val="28"/>
          <w:szCs w:val="28"/>
        </w:rPr>
        <w:t>Использование ИКТ</w:t>
      </w:r>
    </w:p>
    <w:p w:rsidR="00CB5815" w:rsidRDefault="00CB5815" w:rsidP="000B5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Приложения </w:t>
      </w: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37BD" w:rsidRPr="0027215B" w:rsidRDefault="000B045B" w:rsidP="0027215B">
      <w:pPr>
        <w:pStyle w:val="a3"/>
        <w:numPr>
          <w:ilvl w:val="1"/>
          <w:numId w:val="1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21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ЗАПОЛНЕНИЯ</w:t>
      </w:r>
      <w:r w:rsidRPr="002721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7215B" w:rsidRPr="002721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ИНДИВИДУАЛЬНОГО ПЛАНА СТУДЕНТА-ПРАКТИКАНТА</w:t>
      </w:r>
    </w:p>
    <w:p w:rsidR="0027215B" w:rsidRDefault="0027215B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ИНСТИТУТ ИСКУССТВ</w:t>
      </w:r>
    </w:p>
    <w:p w:rsidR="003D7E38" w:rsidRPr="005F5A72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САРАТОВСКОГО ГОСУДАРСТВЕННОГО УНИВЕРСИТЕТА</w:t>
      </w:r>
    </w:p>
    <w:p w:rsidR="003D7E38" w:rsidRPr="005F5A72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им. Н.Г. ЧЕРНЫШЕВСКОГО</w:t>
      </w:r>
    </w:p>
    <w:p w:rsidR="003D7E38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ИНДИВИДУАЛЬНЫЙ ПЛАН СТУДЕНТА – ПРАКТИКАНТА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  <w:u w:val="single"/>
        </w:rPr>
        <w:t>Фамилия Имя Отчество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5F5A72">
        <w:rPr>
          <w:rFonts w:ascii="Times New Roman" w:hAnsi="Times New Roman" w:cs="Times New Roman"/>
          <w:sz w:val="28"/>
          <w:szCs w:val="28"/>
          <w:u w:val="single"/>
        </w:rPr>
        <w:t>Шелепова</w:t>
      </w:r>
      <w:proofErr w:type="spellEnd"/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F5A72">
        <w:rPr>
          <w:rFonts w:ascii="Times New Roman" w:hAnsi="Times New Roman" w:cs="Times New Roman"/>
          <w:sz w:val="28"/>
          <w:szCs w:val="28"/>
          <w:u w:val="single"/>
        </w:rPr>
        <w:t>Юлианна</w:t>
      </w:r>
      <w:proofErr w:type="spellEnd"/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Александровна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Институт 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искусств 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Курс  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4              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  <w:u w:val="single"/>
        </w:rPr>
        <w:t>Школа  №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 МОУ «Средняя школа № 47»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  <w:u w:val="single"/>
        </w:rPr>
        <w:t>Адрес школы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F5A7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5F5A72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5F5A72">
        <w:rPr>
          <w:rFonts w:ascii="Times New Roman" w:hAnsi="Times New Roman" w:cs="Times New Roman"/>
          <w:sz w:val="28"/>
          <w:szCs w:val="28"/>
          <w:u w:val="single"/>
        </w:rPr>
        <w:t>аратов</w:t>
      </w:r>
      <w:proofErr w:type="spellEnd"/>
      <w:r w:rsidRPr="005F5A72">
        <w:rPr>
          <w:rFonts w:ascii="Times New Roman" w:hAnsi="Times New Roman" w:cs="Times New Roman"/>
          <w:sz w:val="28"/>
          <w:szCs w:val="28"/>
          <w:u w:val="single"/>
        </w:rPr>
        <w:t>, ул. 3-я Степная, 6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Телефон школы 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36-43-70</w:t>
      </w:r>
    </w:p>
    <w:p w:rsidR="003D7E38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РУКОВОДИТЕЛИ ПРАКТИКИ ОТ ИНСТИТУТА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Институтский руководитель практики</w:t>
      </w:r>
      <w:r w:rsidRPr="005F5A72">
        <w:rPr>
          <w:rFonts w:ascii="Times New Roman" w:hAnsi="Times New Roman" w:cs="Times New Roman"/>
          <w:sz w:val="28"/>
          <w:szCs w:val="28"/>
        </w:rPr>
        <w:t xml:space="preserve"> 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>Козинская Ольга Юрьевна</w:t>
      </w:r>
      <w:r w:rsidRPr="005F5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E38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РУКОВОДИТЕЛИ ПРАКТИКИ ОТ ШКОЛЫ</w:t>
      </w:r>
    </w:p>
    <w:p w:rsidR="005F5A72" w:rsidRPr="005F5A72" w:rsidRDefault="005F5A72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5F5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72">
        <w:rPr>
          <w:rFonts w:ascii="Times New Roman" w:hAnsi="Times New Roman" w:cs="Times New Roman"/>
          <w:sz w:val="28"/>
          <w:szCs w:val="28"/>
          <w:u w:val="single"/>
        </w:rPr>
        <w:t>Заварзина</w:t>
      </w:r>
      <w:proofErr w:type="spellEnd"/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Галина Павловна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F5A72">
        <w:rPr>
          <w:rFonts w:ascii="Times New Roman" w:hAnsi="Times New Roman" w:cs="Times New Roman"/>
          <w:sz w:val="28"/>
          <w:szCs w:val="28"/>
        </w:rPr>
        <w:t xml:space="preserve"> 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>Славнецкая Лилия Владимировна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Аксенова Наталья Анатольевна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5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F5A72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0B045B" w:rsidRDefault="000B045B" w:rsidP="0027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5B" w:rsidRDefault="000B045B" w:rsidP="0027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5B" w:rsidRDefault="000B045B" w:rsidP="0027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15B" w:rsidRPr="005F5A72" w:rsidRDefault="0027215B" w:rsidP="00272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lastRenderedPageBreak/>
        <w:t>ВНЕКЛАССНАЯ ВОСПИТАТЕЛЬНАЯ РАБОТА</w:t>
      </w:r>
      <w:r w:rsidR="000B045B"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</w:p>
    <w:p w:rsidR="005F5A72" w:rsidRDefault="005F5A72" w:rsidP="005F5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45B" w:rsidRDefault="000B045B" w:rsidP="005F5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803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276"/>
        <w:gridCol w:w="5998"/>
        <w:gridCol w:w="1936"/>
      </w:tblGrid>
      <w:tr w:rsidR="003D7E38" w:rsidRPr="005F5A72" w:rsidTr="00BB1F6E">
        <w:trPr>
          <w:trHeight w:val="1267"/>
        </w:trPr>
        <w:tc>
          <w:tcPr>
            <w:tcW w:w="959" w:type="dxa"/>
            <w:textDirection w:val="btLr"/>
            <w:vAlign w:val="center"/>
          </w:tcPr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276" w:type="dxa"/>
          </w:tcPr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98" w:type="dxa"/>
          </w:tcPr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5F5A72" w:rsidRPr="005F5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воспитательной </w:t>
            </w:r>
            <w:r w:rsidR="005F5A72" w:rsidRPr="005F5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5A7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и</w:t>
            </w:r>
          </w:p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внеклассной работы по предмету</w:t>
            </w:r>
          </w:p>
        </w:tc>
        <w:tc>
          <w:tcPr>
            <w:tcW w:w="1936" w:type="dxa"/>
          </w:tcPr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5A72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D7E38" w:rsidRPr="005F5A72" w:rsidTr="00BB1F6E">
        <w:trPr>
          <w:cantSplit/>
          <w:trHeight w:val="1116"/>
        </w:trPr>
        <w:tc>
          <w:tcPr>
            <w:tcW w:w="959" w:type="dxa"/>
            <w:textDirection w:val="btLr"/>
            <w:vAlign w:val="center"/>
          </w:tcPr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276" w:type="dxa"/>
          </w:tcPr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8" w:type="dxa"/>
          </w:tcPr>
          <w:p w:rsidR="003D7E38" w:rsidRPr="005F5A72" w:rsidRDefault="003D7E38" w:rsidP="004E6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sz w:val="28"/>
                <w:szCs w:val="28"/>
              </w:rPr>
              <w:t>Знакомство с планами воспитательной работы классного руководителя</w:t>
            </w:r>
            <w:proofErr w:type="gramStart"/>
            <w:r w:rsidR="004E6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B045B" w:rsidRPr="005F5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45B" w:rsidRPr="005F5A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0B045B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="000B045B" w:rsidRPr="005F5A72">
              <w:rPr>
                <w:rFonts w:ascii="Times New Roman" w:hAnsi="Times New Roman" w:cs="Times New Roman"/>
                <w:sz w:val="28"/>
                <w:szCs w:val="28"/>
              </w:rPr>
              <w:t>внеклассного мероприятия «Здравствуй, песня!»</w:t>
            </w:r>
          </w:p>
        </w:tc>
        <w:tc>
          <w:tcPr>
            <w:tcW w:w="1936" w:type="dxa"/>
          </w:tcPr>
          <w:p w:rsidR="000B045B" w:rsidRPr="005F5A72" w:rsidRDefault="000B045B" w:rsidP="000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sz w:val="28"/>
                <w:szCs w:val="28"/>
              </w:rPr>
              <w:t>Оценка и</w:t>
            </w:r>
          </w:p>
          <w:p w:rsidR="003D7E38" w:rsidRPr="005F5A72" w:rsidRDefault="000B045B" w:rsidP="000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3D7E38" w:rsidRPr="005F5A72" w:rsidTr="00BB1F6E">
        <w:trPr>
          <w:cantSplit/>
          <w:trHeight w:val="1131"/>
        </w:trPr>
        <w:tc>
          <w:tcPr>
            <w:tcW w:w="959" w:type="dxa"/>
            <w:textDirection w:val="btLr"/>
            <w:vAlign w:val="center"/>
          </w:tcPr>
          <w:p w:rsidR="003D7E38" w:rsidRPr="005F5A72" w:rsidRDefault="000B045B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E38" w:rsidRPr="005F5A7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8" w:type="dxa"/>
          </w:tcPr>
          <w:p w:rsidR="003D7E38" w:rsidRPr="005F5A72" w:rsidRDefault="000B045B" w:rsidP="005F5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Pr="005F5A72">
              <w:rPr>
                <w:rFonts w:ascii="Times New Roman" w:hAnsi="Times New Roman" w:cs="Times New Roman"/>
                <w:sz w:val="28"/>
                <w:szCs w:val="28"/>
              </w:rPr>
              <w:t>воспитательного мероприятия «Я иду в театр»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5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72">
              <w:rPr>
                <w:rFonts w:ascii="Times New Roman" w:hAnsi="Times New Roman" w:cs="Times New Roman"/>
                <w:sz w:val="28"/>
                <w:szCs w:val="28"/>
              </w:rPr>
              <w:t>Подведение итогов внеклассной и воспитательной деятельности в школе</w:t>
            </w:r>
          </w:p>
        </w:tc>
        <w:tc>
          <w:tcPr>
            <w:tcW w:w="1936" w:type="dxa"/>
          </w:tcPr>
          <w:p w:rsidR="000B045B" w:rsidRPr="005F5A72" w:rsidRDefault="000B045B" w:rsidP="000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sz w:val="28"/>
                <w:szCs w:val="28"/>
              </w:rPr>
              <w:t>Оценка и</w:t>
            </w:r>
          </w:p>
          <w:p w:rsidR="003D7E38" w:rsidRPr="005F5A72" w:rsidRDefault="000B045B" w:rsidP="000B0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</w:tbl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  <w:u w:val="single"/>
        </w:rPr>
        <w:t>Всего за время практики:</w:t>
      </w: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sz w:val="28"/>
          <w:szCs w:val="28"/>
        </w:rPr>
        <w:t>прове</w:t>
      </w:r>
      <w:proofErr w:type="gramStart"/>
      <w:r w:rsidRPr="005F5A7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F5A72">
        <w:rPr>
          <w:rFonts w:ascii="Times New Roman" w:hAnsi="Times New Roman" w:cs="Times New Roman"/>
          <w:sz w:val="28"/>
          <w:szCs w:val="28"/>
        </w:rPr>
        <w:t xml:space="preserve">а) внеклассных </w:t>
      </w:r>
      <w:r w:rsidR="004E6D8D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Pr="005F5A72">
        <w:rPr>
          <w:rFonts w:ascii="Times New Roman" w:hAnsi="Times New Roman" w:cs="Times New Roman"/>
          <w:sz w:val="28"/>
          <w:szCs w:val="28"/>
        </w:rPr>
        <w:t xml:space="preserve">мероприятий по предмету 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>количество (1, 2, 3 и т.д.)</w:t>
      </w: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72">
        <w:rPr>
          <w:rFonts w:ascii="Times New Roman" w:hAnsi="Times New Roman" w:cs="Times New Roman"/>
          <w:sz w:val="28"/>
          <w:szCs w:val="28"/>
        </w:rPr>
        <w:t>посети</w:t>
      </w:r>
      <w:proofErr w:type="gramStart"/>
      <w:r w:rsidRPr="005F5A7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F5A72">
        <w:rPr>
          <w:rFonts w:ascii="Times New Roman" w:hAnsi="Times New Roman" w:cs="Times New Roman"/>
          <w:sz w:val="28"/>
          <w:szCs w:val="28"/>
        </w:rPr>
        <w:t>а) внеклассных воспитательных мероприятий</w:t>
      </w:r>
      <w:r w:rsidR="004E6D8D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5F5A72">
        <w:rPr>
          <w:rFonts w:ascii="Times New Roman" w:hAnsi="Times New Roman" w:cs="Times New Roman"/>
          <w:sz w:val="28"/>
          <w:szCs w:val="28"/>
        </w:rPr>
        <w:t>___________</w:t>
      </w: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5F5A72">
        <w:rPr>
          <w:rFonts w:ascii="Times New Roman" w:hAnsi="Times New Roman" w:cs="Times New Roman"/>
          <w:sz w:val="28"/>
          <w:szCs w:val="28"/>
        </w:rPr>
        <w:t xml:space="preserve"> </w:t>
      </w:r>
      <w:r w:rsidRPr="005F5A72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</w:t>
      </w:r>
      <w:r w:rsidRPr="005F5A72">
        <w:rPr>
          <w:rFonts w:ascii="Times New Roman" w:hAnsi="Times New Roman" w:cs="Times New Roman"/>
          <w:sz w:val="28"/>
          <w:szCs w:val="28"/>
        </w:rPr>
        <w:t xml:space="preserve"> (роспись)____________________</w:t>
      </w: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Утверждаю:</w:t>
      </w:r>
      <w:r w:rsidRPr="005F5A72">
        <w:rPr>
          <w:rFonts w:ascii="Times New Roman" w:hAnsi="Times New Roman" w:cs="Times New Roman"/>
          <w:sz w:val="28"/>
          <w:szCs w:val="28"/>
        </w:rPr>
        <w:t xml:space="preserve"> </w:t>
      </w:r>
      <w:r w:rsidRPr="005F5A72">
        <w:rPr>
          <w:rFonts w:ascii="Times New Roman" w:hAnsi="Times New Roman" w:cs="Times New Roman"/>
          <w:b/>
          <w:i/>
          <w:sz w:val="28"/>
          <w:szCs w:val="28"/>
        </w:rPr>
        <w:t>Методист</w:t>
      </w:r>
      <w:r w:rsidRPr="005F5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5A72">
        <w:rPr>
          <w:rFonts w:ascii="Times New Roman" w:hAnsi="Times New Roman" w:cs="Times New Roman"/>
          <w:sz w:val="28"/>
          <w:szCs w:val="28"/>
        </w:rPr>
        <w:t>(роспись)_________</w:t>
      </w: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8D" w:rsidRDefault="004E6D8D" w:rsidP="005F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D8D" w:rsidRDefault="004E6D8D" w:rsidP="005F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38" w:rsidRPr="005F5A72" w:rsidRDefault="003D7E38" w:rsidP="005F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ОЦЕНКА П</w:t>
      </w:r>
      <w:r w:rsidR="004E6D8D">
        <w:rPr>
          <w:rFonts w:ascii="Times New Roman" w:hAnsi="Times New Roman" w:cs="Times New Roman"/>
          <w:b/>
          <w:sz w:val="28"/>
          <w:szCs w:val="28"/>
        </w:rPr>
        <w:t>РЕДМЕТН</w:t>
      </w:r>
      <w:r w:rsidRPr="005F5A72">
        <w:rPr>
          <w:rFonts w:ascii="Times New Roman" w:hAnsi="Times New Roman" w:cs="Times New Roman"/>
          <w:b/>
          <w:sz w:val="28"/>
          <w:szCs w:val="28"/>
        </w:rPr>
        <w:t>ОЙ ПРАКТИКИ</w:t>
      </w: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3397"/>
        <w:gridCol w:w="2867"/>
      </w:tblGrid>
      <w:tr w:rsidR="003D7E38" w:rsidRPr="005F5A72" w:rsidTr="00BB1F6E">
        <w:tc>
          <w:tcPr>
            <w:tcW w:w="3590" w:type="dxa"/>
          </w:tcPr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b/>
                <w:sz w:val="28"/>
                <w:szCs w:val="28"/>
              </w:rPr>
              <w:t>Вид выполненной работы</w:t>
            </w:r>
          </w:p>
        </w:tc>
        <w:tc>
          <w:tcPr>
            <w:tcW w:w="3397" w:type="dxa"/>
          </w:tcPr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Учитель/Классный руководитель</w:t>
            </w:r>
          </w:p>
        </w:tc>
        <w:tc>
          <w:tcPr>
            <w:tcW w:w="2867" w:type="dxa"/>
          </w:tcPr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 института</w:t>
            </w:r>
          </w:p>
        </w:tc>
      </w:tr>
      <w:tr w:rsidR="003D7E38" w:rsidRPr="005F5A72" w:rsidTr="00BB1F6E">
        <w:tc>
          <w:tcPr>
            <w:tcW w:w="3590" w:type="dxa"/>
          </w:tcPr>
          <w:p w:rsidR="003D7E38" w:rsidRPr="005F5A72" w:rsidRDefault="003D7E38" w:rsidP="004E6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E6D8D">
              <w:rPr>
                <w:rFonts w:ascii="Times New Roman" w:hAnsi="Times New Roman" w:cs="Times New Roman"/>
                <w:sz w:val="28"/>
                <w:szCs w:val="28"/>
              </w:rPr>
              <w:t>Внеклассная воспитательная работа по предмету</w:t>
            </w:r>
          </w:p>
        </w:tc>
        <w:tc>
          <w:tcPr>
            <w:tcW w:w="3397" w:type="dxa"/>
          </w:tcPr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учителем</w:t>
            </w:r>
          </w:p>
        </w:tc>
        <w:tc>
          <w:tcPr>
            <w:tcW w:w="2867" w:type="dxa"/>
          </w:tcPr>
          <w:p w:rsidR="003D7E38" w:rsidRPr="005F5A72" w:rsidRDefault="003D7E38" w:rsidP="005F5A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5A72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методистом</w:t>
            </w:r>
          </w:p>
        </w:tc>
      </w:tr>
    </w:tbl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 xml:space="preserve">ИТОГОВАЯ ОЦЕНКА 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>(выставляется в институте)</w:t>
      </w:r>
    </w:p>
    <w:p w:rsidR="004E6D8D" w:rsidRDefault="004E6D8D" w:rsidP="005F5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Институтский руководитель практики</w:t>
      </w:r>
      <w:r w:rsidRPr="005F5A7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D7E38" w:rsidRPr="005F5A72" w:rsidRDefault="003D7E38" w:rsidP="005F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(Ф.И.О., подпись, дата)</w:t>
      </w:r>
    </w:p>
    <w:p w:rsidR="00FF331B" w:rsidRPr="00F21A2A" w:rsidRDefault="00FF331B" w:rsidP="000B5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6D8D" w:rsidRDefault="004E6D8D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D8D" w:rsidRDefault="004E6D8D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D8D" w:rsidRDefault="004E6D8D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Pr="0027215B" w:rsidRDefault="0027215B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5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5B">
        <w:rPr>
          <w:rFonts w:ascii="Times New Roman" w:hAnsi="Times New Roman" w:cs="Times New Roman"/>
          <w:b/>
          <w:sz w:val="28"/>
          <w:szCs w:val="28"/>
        </w:rPr>
        <w:t>ОТЗЫВ О ПРОХОЖДЕНИИ ПРАКТИКИ ОТ ШКОЛЫ</w:t>
      </w:r>
    </w:p>
    <w:p w:rsidR="00436DE6" w:rsidRPr="0027215B" w:rsidRDefault="00436DE6" w:rsidP="0027215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27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27215B" w:rsidRDefault="0027215B" w:rsidP="0027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предметной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студентом </w:t>
      </w:r>
      <w:r w:rsidRPr="004730BE">
        <w:rPr>
          <w:rFonts w:ascii="Times New Roman" w:hAnsi="Times New Roman" w:cs="Times New Roman"/>
          <w:b/>
          <w:sz w:val="26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730BE">
        <w:rPr>
          <w:rFonts w:ascii="Times New Roman" w:hAnsi="Times New Roman" w:cs="Times New Roman"/>
          <w:b/>
          <w:sz w:val="26"/>
          <w:szCs w:val="28"/>
        </w:rPr>
        <w:t>курса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730BE">
        <w:rPr>
          <w:rFonts w:ascii="Times New Roman" w:hAnsi="Times New Roman" w:cs="Times New Roman"/>
          <w:b/>
          <w:sz w:val="26"/>
          <w:szCs w:val="28"/>
        </w:rPr>
        <w:t>очной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730BE">
        <w:rPr>
          <w:rFonts w:ascii="Times New Roman" w:hAnsi="Times New Roman" w:cs="Times New Roman"/>
          <w:b/>
          <w:sz w:val="26"/>
          <w:szCs w:val="28"/>
        </w:rPr>
        <w:t>формы</w:t>
      </w:r>
      <w:r>
        <w:rPr>
          <w:rFonts w:ascii="Times New Roman" w:hAnsi="Times New Roman" w:cs="Times New Roman"/>
          <w:b/>
          <w:sz w:val="26"/>
          <w:szCs w:val="28"/>
        </w:rPr>
        <w:t xml:space="preserve"> обучения </w:t>
      </w:r>
    </w:p>
    <w:p w:rsidR="0027215B" w:rsidRDefault="0027215B" w:rsidP="0027215B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________________________________</w:t>
      </w:r>
      <w:r>
        <w:rPr>
          <w:rFonts w:ascii="Times New Roman" w:hAnsi="Times New Roman" w:cs="Times New Roman"/>
          <w:sz w:val="26"/>
          <w:szCs w:val="28"/>
        </w:rPr>
        <w:t>_______________________________________</w:t>
      </w:r>
      <w:r>
        <w:rPr>
          <w:rFonts w:ascii="Times New Roman" w:hAnsi="Times New Roman" w:cs="Times New Roman"/>
          <w:b/>
          <w:sz w:val="26"/>
          <w:szCs w:val="28"/>
        </w:rPr>
        <w:t xml:space="preserve">, </w:t>
      </w: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ФИО студента</w:t>
      </w:r>
    </w:p>
    <w:p w:rsidR="0027215B" w:rsidRPr="00B80F02" w:rsidRDefault="0027215B" w:rsidP="002721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b/>
          <w:sz w:val="26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6"/>
          <w:szCs w:val="28"/>
        </w:rPr>
        <w:t xml:space="preserve"> в ФГБОУ ВО «СГУ имени Н.Г. Чернышевского по </w:t>
      </w:r>
      <w:r>
        <w:rPr>
          <w:rFonts w:ascii="Times New Roman" w:hAnsi="Times New Roman" w:cs="Times New Roman"/>
          <w:b/>
          <w:sz w:val="26"/>
          <w:szCs w:val="18"/>
        </w:rPr>
        <w:t xml:space="preserve">направлению подготовки </w:t>
      </w:r>
      <w:r w:rsidRPr="004730BE">
        <w:rPr>
          <w:rFonts w:ascii="Times New Roman" w:hAnsi="Times New Roman" w:cs="Times New Roman"/>
          <w:b/>
          <w:sz w:val="28"/>
          <w:szCs w:val="28"/>
          <w:u w:val="single"/>
        </w:rPr>
        <w:t>44.03.01 «Педагогическое образование»</w:t>
      </w:r>
      <w:r w:rsidRPr="004730BE">
        <w:rPr>
          <w:rFonts w:ascii="Times New Roman" w:hAnsi="Times New Roman" w:cs="Times New Roman"/>
          <w:b/>
          <w:sz w:val="26"/>
          <w:szCs w:val="28"/>
          <w:u w:val="single"/>
        </w:rPr>
        <w:t>.</w:t>
      </w:r>
    </w:p>
    <w:p w:rsidR="0027215B" w:rsidRDefault="0027215B" w:rsidP="0027215B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C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356CE">
        <w:rPr>
          <w:rFonts w:ascii="Times New Roman" w:hAnsi="Times New Roman" w:cs="Times New Roman"/>
          <w:b/>
          <w:i/>
          <w:sz w:val="28"/>
          <w:szCs w:val="28"/>
        </w:rPr>
        <w:t>Место практики</w:t>
      </w:r>
      <w:r>
        <w:rPr>
          <w:rFonts w:ascii="Times New Roman" w:hAnsi="Times New Roman" w:cs="Times New Roman"/>
          <w:sz w:val="28"/>
          <w:szCs w:val="28"/>
        </w:rPr>
        <w:t xml:space="preserve"> – МАОУ «Лицей №37» г. Саратова </w:t>
      </w:r>
    </w:p>
    <w:p w:rsidR="0027215B" w:rsidRDefault="0027215B" w:rsidP="002721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6CE">
        <w:rPr>
          <w:rFonts w:ascii="Times New Roman" w:hAnsi="Times New Roman" w:cs="Times New Roman"/>
          <w:b/>
          <w:i/>
          <w:sz w:val="28"/>
          <w:szCs w:val="28"/>
        </w:rPr>
        <w:t>Сроки практики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7215B" w:rsidRPr="001356CE" w:rsidRDefault="0027215B" w:rsidP="002721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1356CE">
        <w:rPr>
          <w:rFonts w:ascii="Times New Roman" w:hAnsi="Times New Roman" w:cs="Times New Roman"/>
          <w:b/>
          <w:i/>
          <w:sz w:val="28"/>
          <w:szCs w:val="28"/>
        </w:rPr>
        <w:t>ель практики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356CE">
        <w:rPr>
          <w:rFonts w:ascii="Times New Roman" w:hAnsi="Times New Roman" w:cs="Times New Roman"/>
          <w:sz w:val="28"/>
          <w:szCs w:val="28"/>
        </w:rPr>
        <w:t xml:space="preserve"> приобщение студентов к самостоятельной педагогической деятельности и формирование у них опыта педагогической деятельности, универсальных и профессиональных компетенций </w:t>
      </w:r>
      <w:r w:rsidRPr="001356CE">
        <w:rPr>
          <w:rFonts w:ascii="Times New Roman" w:eastAsia="HiddenHorzOCR" w:hAnsi="Times New Roman" w:cs="Times New Roman"/>
          <w:sz w:val="28"/>
          <w:szCs w:val="28"/>
        </w:rPr>
        <w:t>в области образования, социальной сферы и культуры для успешного решения профессиональных задач.</w:t>
      </w:r>
      <w:r w:rsidRPr="00135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5B" w:rsidRPr="004730BE" w:rsidRDefault="0027215B" w:rsidP="002721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6CE">
        <w:rPr>
          <w:rFonts w:ascii="Times New Roman" w:hAnsi="Times New Roman" w:cs="Times New Roman"/>
          <w:b/>
          <w:i/>
          <w:sz w:val="28"/>
          <w:szCs w:val="28"/>
        </w:rPr>
        <w:t>Выполняемые студентом обязанности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35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30BE">
        <w:rPr>
          <w:rFonts w:ascii="Times New Roman" w:hAnsi="Times New Roman" w:cs="Times New Roman"/>
          <w:sz w:val="28"/>
          <w:szCs w:val="28"/>
        </w:rPr>
        <w:t>абота в области предметно-организаторской деятельности по музыкально-эстетическому воспитанию в форме музыкально-образовательных лекций-концертов, бесед о музыке, исполнения музыкальных про</w:t>
      </w:r>
      <w:r>
        <w:rPr>
          <w:rFonts w:ascii="Times New Roman" w:hAnsi="Times New Roman" w:cs="Times New Roman"/>
          <w:sz w:val="28"/>
          <w:szCs w:val="28"/>
        </w:rPr>
        <w:t>изведений в каникулярное время.</w:t>
      </w:r>
    </w:p>
    <w:p w:rsidR="0027215B" w:rsidRPr="001356CE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CE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Pr="001356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согласовании индивидуального задания, содержания и планируемых результатов практики с руководителем практики от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Институ</w:t>
      </w:r>
      <w:r w:rsidRPr="001356CE">
        <w:rPr>
          <w:rFonts w:ascii="Times New Roman" w:eastAsia="Times New Roman" w:hAnsi="Times New Roman" w:cs="Times New Roman"/>
          <w:b/>
          <w:i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27215B" w:rsidRPr="001356CE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C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356CE">
        <w:rPr>
          <w:rFonts w:ascii="Times New Roman" w:hAnsi="Times New Roman" w:cs="Times New Roman"/>
          <w:b/>
          <w:sz w:val="28"/>
          <w:szCs w:val="28"/>
        </w:rPr>
        <w:t>раткая характеристика студента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CE">
        <w:rPr>
          <w:rFonts w:ascii="Times New Roman" w:hAnsi="Times New Roman" w:cs="Times New Roman"/>
          <w:b/>
          <w:sz w:val="28"/>
          <w:szCs w:val="28"/>
        </w:rPr>
        <w:lastRenderedPageBreak/>
        <w:t>3. Описание и оценка результатов прохождения практики: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FDA">
        <w:rPr>
          <w:rFonts w:ascii="Times New Roman" w:hAnsi="Times New Roman" w:cs="Times New Roman"/>
          <w:sz w:val="28"/>
          <w:szCs w:val="28"/>
        </w:rPr>
        <w:t xml:space="preserve">в ходе практики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855FDA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ил: </w:t>
      </w:r>
    </w:p>
    <w:p w:rsidR="0027215B" w:rsidRDefault="0027215B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1F6">
        <w:rPr>
          <w:rFonts w:ascii="Times New Roman" w:hAnsi="Times New Roman" w:cs="Times New Roman"/>
          <w:b/>
          <w:i/>
          <w:sz w:val="28"/>
          <w:szCs w:val="28"/>
        </w:rPr>
        <w:t>знания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(выбрать</w:t>
      </w:r>
      <w:r w:rsidRPr="00A32A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Pr="007A13B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  <w:r w:rsidRPr="00150169">
              <w:rPr>
                <w:rFonts w:ascii="Times New Roman" w:hAnsi="Times New Roman" w:cs="Times New Roman"/>
              </w:rPr>
              <w:t>способов         профессионального   самопознания и        саморазвития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pStyle w:val="ConsPlusNonformat"/>
              <w:widowControl/>
              <w:rPr>
                <w:rStyle w:val="FontStyle37"/>
                <w:sz w:val="28"/>
                <w:szCs w:val="28"/>
              </w:rPr>
            </w:pPr>
            <w:r w:rsidRPr="00150169">
              <w:rPr>
                <w:rFonts w:ascii="Times New Roman" w:hAnsi="Times New Roman" w:cs="Times New Roman"/>
                <w:sz w:val="22"/>
                <w:szCs w:val="22"/>
              </w:rPr>
              <w:t>теории и технологии обучения, воспитания и духовно-нравственного развития личности, сопровождения субъектов педагогического процесса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rPr>
          <w:trHeight w:val="251"/>
        </w:trPr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</w:rPr>
            </w:pPr>
            <w:r w:rsidRPr="00150169">
              <w:rPr>
                <w:rFonts w:ascii="Times New Roman" w:hAnsi="Times New Roman" w:cs="Times New Roman"/>
              </w:rPr>
              <w:t>сущности и структуры профессиональной этики и речевой культуры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</w:rPr>
            </w:pPr>
            <w:r w:rsidRPr="00150169">
              <w:rPr>
                <w:rStyle w:val="FontStyle37"/>
              </w:rPr>
              <w:t>теории и технологии обуче</w:t>
            </w:r>
            <w:r w:rsidRPr="00150169">
              <w:rPr>
                <w:rStyle w:val="FontStyle37"/>
              </w:rPr>
              <w:softHyphen/>
              <w:t>ния, воспитания и духовно-нравственного развития лич</w:t>
            </w:r>
            <w:r w:rsidRPr="00150169">
              <w:rPr>
                <w:rStyle w:val="FontStyle37"/>
              </w:rPr>
              <w:softHyphen/>
              <w:t>ности, сопровождения субъектов педагогического процесса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  <w:r w:rsidRPr="00150169">
              <w:rPr>
                <w:rFonts w:ascii="Times New Roman" w:hAnsi="Times New Roman" w:cs="Times New Roman"/>
              </w:rPr>
              <w:t>сущность и структуру методики взаимодействия педагога с различными субъектами педагогического процесса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  <w:r w:rsidRPr="00150169">
              <w:rPr>
                <w:rStyle w:val="FontStyle37"/>
              </w:rPr>
              <w:t>основы просветительской деятельности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</w:tbl>
    <w:p w:rsidR="0027215B" w:rsidRDefault="0027215B" w:rsidP="0027215B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011F6">
        <w:rPr>
          <w:rFonts w:ascii="Times New Roman" w:hAnsi="Times New Roman" w:cs="Times New Roman"/>
          <w:b/>
          <w:i/>
          <w:sz w:val="28"/>
          <w:szCs w:val="28"/>
        </w:rPr>
        <w:t>мения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(выбрать</w:t>
      </w:r>
      <w:r w:rsidRPr="00A32A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Pr="00B011F6">
        <w:rPr>
          <w:rFonts w:ascii="Times New Roman" w:hAnsi="Times New Roman" w:cs="Times New Roman"/>
          <w:i/>
          <w:sz w:val="28"/>
          <w:szCs w:val="28"/>
        </w:rPr>
        <w:t>:</w:t>
      </w:r>
      <w:r w:rsidRPr="00B011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  <w:r w:rsidRPr="00150169">
              <w:rPr>
                <w:rFonts w:ascii="Times New Roman" w:hAnsi="Times New Roman" w:cs="Times New Roman"/>
              </w:rPr>
              <w:t>адаптировать полученные знания к конкретным условиям учебно-воспитательной деятельности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pStyle w:val="ConsPlusNonformat"/>
              <w:widowControl/>
              <w:rPr>
                <w:rStyle w:val="FontStyle37"/>
                <w:sz w:val="28"/>
                <w:szCs w:val="28"/>
              </w:rPr>
            </w:pPr>
            <w:r w:rsidRPr="00150169">
              <w:rPr>
                <w:rFonts w:ascii="Times New Roman" w:hAnsi="Times New Roman" w:cs="Times New Roman"/>
                <w:sz w:val="22"/>
                <w:szCs w:val="22"/>
              </w:rPr>
              <w:t>проектировать учебно-воспитательный процесс с использованием современных технологий,                         соответствующих общим и  специфическим закономерностям и особенностям возрастного развития личности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rPr>
          <w:trHeight w:val="251"/>
        </w:trPr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</w:rPr>
            </w:pPr>
            <w:r w:rsidRPr="00150169">
              <w:rPr>
                <w:rFonts w:ascii="Times New Roman" w:eastAsia="Times New Roman" w:hAnsi="Times New Roman" w:cs="Times New Roman"/>
              </w:rPr>
              <w:t>системно и самостоятельно анализировать, и выбирать средства устной коммуникации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</w:rPr>
            </w:pPr>
            <w:r w:rsidRPr="00150169">
              <w:rPr>
                <w:rStyle w:val="FontStyle37"/>
              </w:rPr>
              <w:t>проектировать учебно-воспитательный процесс с использованием современных технологий, соответствую</w:t>
            </w:r>
            <w:r w:rsidRPr="00150169">
              <w:rPr>
                <w:rStyle w:val="FontStyle37"/>
              </w:rPr>
              <w:softHyphen/>
              <w:t>щих общим и специфическим закономерностям и особенно</w:t>
            </w:r>
            <w:r w:rsidRPr="00150169">
              <w:rPr>
                <w:rStyle w:val="FontStyle37"/>
              </w:rPr>
              <w:softHyphen/>
              <w:t>стям возрастного развития личности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  <w:r w:rsidRPr="00150169">
              <w:rPr>
                <w:rFonts w:ascii="Times New Roman" w:eastAsia="Times New Roman" w:hAnsi="Times New Roman" w:cs="Times New Roman"/>
              </w:rPr>
              <w:t xml:space="preserve">системно и самостоятельно  анализировать, выбирать   и </w:t>
            </w:r>
            <w:r w:rsidRPr="00150169">
              <w:rPr>
                <w:rFonts w:ascii="Times New Roman" w:hAnsi="Times New Roman" w:cs="Times New Roman"/>
              </w:rPr>
              <w:t>использовать современные   способы и пути взаимодействия в коллективе для достижения поставленных целей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  <w:r w:rsidRPr="00150169">
              <w:rPr>
                <w:rStyle w:val="FontStyle37"/>
              </w:rPr>
              <w:t>учитывать различные контексты (социальные, культурные, национальные), в которых протекают процессы обучения, воспитания и со</w:t>
            </w:r>
            <w:r w:rsidRPr="00150169">
              <w:rPr>
                <w:rStyle w:val="FontStyle37"/>
              </w:rPr>
              <w:softHyphen/>
              <w:t>циализации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</w:tbl>
    <w:p w:rsidR="0027215B" w:rsidRDefault="0027215B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011F6">
        <w:rPr>
          <w:rFonts w:ascii="Times New Roman" w:hAnsi="Times New Roman" w:cs="Times New Roman"/>
          <w:b/>
          <w:i/>
          <w:sz w:val="28"/>
          <w:szCs w:val="28"/>
        </w:rPr>
        <w:t>ладения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(выбрать</w:t>
      </w:r>
      <w:r w:rsidRPr="00A32A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»)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B011F6"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  <w:r w:rsidRPr="00150169">
              <w:rPr>
                <w:rFonts w:ascii="Times New Roman" w:hAnsi="Times New Roman" w:cs="Times New Roman"/>
              </w:rPr>
              <w:t>навыками самостоятельной работы: работа с текстами, выполнение творческих заданий, анализ педагогического опыта и др.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pStyle w:val="ConsPlusNonformat"/>
              <w:widowControl/>
              <w:rPr>
                <w:rStyle w:val="FontStyle37"/>
                <w:sz w:val="28"/>
                <w:szCs w:val="28"/>
              </w:rPr>
            </w:pPr>
            <w:r w:rsidRPr="00150169">
              <w:rPr>
                <w:rFonts w:ascii="Times New Roman" w:hAnsi="Times New Roman" w:cs="Times New Roman"/>
                <w:sz w:val="22"/>
                <w:szCs w:val="22"/>
              </w:rPr>
              <w:t>способами совершенствования профессиональных знаний и умений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rPr>
          <w:trHeight w:val="251"/>
        </w:trPr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</w:rPr>
            </w:pPr>
            <w:r w:rsidRPr="00150169">
              <w:rPr>
                <w:rFonts w:ascii="Times New Roman" w:eastAsia="Times New Roman" w:hAnsi="Times New Roman" w:cs="Times New Roman"/>
              </w:rPr>
              <w:t>навыками самостоятельной работы над речью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</w:rPr>
            </w:pPr>
            <w:r w:rsidRPr="00150169">
              <w:rPr>
                <w:rStyle w:val="FontStyle37"/>
              </w:rPr>
              <w:t>способами проектной и ин</w:t>
            </w:r>
            <w:r w:rsidRPr="00150169">
              <w:rPr>
                <w:rStyle w:val="FontStyle37"/>
              </w:rPr>
              <w:softHyphen/>
              <w:t>новационной деятельности в образовании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  <w:r w:rsidRPr="00150169">
              <w:rPr>
                <w:rFonts w:ascii="Times New Roman" w:eastAsia="Times New Roman" w:hAnsi="Times New Roman" w:cs="Times New Roman"/>
              </w:rPr>
              <w:t>навыками самостоятельной работы в области</w:t>
            </w:r>
            <w:r w:rsidRPr="00150169">
              <w:rPr>
                <w:rFonts w:ascii="Times New Roman" w:hAnsi="Times New Roman" w:cs="Times New Roman"/>
              </w:rPr>
              <w:t xml:space="preserve"> применения современных методов  психолого-педагогического исследования  личности и коллектива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  <w:r w:rsidRPr="00150169">
              <w:rPr>
                <w:rStyle w:val="FontStyle37"/>
              </w:rPr>
              <w:t xml:space="preserve">способами </w:t>
            </w:r>
            <w:r w:rsidRPr="00150169">
              <w:rPr>
                <w:rFonts w:ascii="Times New Roman" w:hAnsi="Times New Roman" w:cs="Times New Roman"/>
              </w:rPr>
              <w:t>формирования культурных потребностей различных социальных групп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27215B" w:rsidRPr="00150169" w:rsidTr="00BB1F6E">
        <w:tc>
          <w:tcPr>
            <w:tcW w:w="9039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  <w:r w:rsidRPr="00150169">
              <w:rPr>
                <w:rStyle w:val="FontStyle37"/>
              </w:rPr>
              <w:t>способами совершенствова</w:t>
            </w:r>
            <w:r w:rsidRPr="00150169">
              <w:rPr>
                <w:rStyle w:val="FontStyle37"/>
              </w:rPr>
              <w:softHyphen/>
              <w:t>ния профессиональных зна</w:t>
            </w:r>
            <w:r w:rsidRPr="00150169">
              <w:rPr>
                <w:rStyle w:val="FontStyle37"/>
              </w:rPr>
              <w:softHyphen/>
              <w:t>ний и умений</w:t>
            </w:r>
            <w:r w:rsidRPr="00150169">
              <w:rPr>
                <w:rFonts w:ascii="Times New Roman" w:hAnsi="Times New Roman" w:cs="Times New Roman"/>
              </w:rPr>
              <w:t xml:space="preserve"> </w:t>
            </w:r>
            <w:r w:rsidRPr="00150169">
              <w:rPr>
                <w:rStyle w:val="FontStyle37"/>
              </w:rPr>
              <w:t xml:space="preserve">в процессе </w:t>
            </w:r>
            <w:r w:rsidRPr="00150169">
              <w:rPr>
                <w:rFonts w:ascii="Times New Roman" w:hAnsi="Times New Roman" w:cs="Times New Roman"/>
              </w:rPr>
              <w:t>разработки  и реализации культурно-просветительских программ</w:t>
            </w:r>
          </w:p>
        </w:tc>
        <w:tc>
          <w:tcPr>
            <w:tcW w:w="532" w:type="dxa"/>
          </w:tcPr>
          <w:p w:rsidR="0027215B" w:rsidRPr="00150169" w:rsidRDefault="0027215B" w:rsidP="00BB1F6E">
            <w:pPr>
              <w:rPr>
                <w:rStyle w:val="FontStyle37"/>
                <w:sz w:val="28"/>
                <w:szCs w:val="28"/>
              </w:rPr>
            </w:pPr>
          </w:p>
        </w:tc>
      </w:tr>
    </w:tbl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F6">
        <w:rPr>
          <w:rFonts w:ascii="Times New Roman" w:hAnsi="Times New Roman" w:cs="Times New Roman"/>
          <w:b/>
          <w:i/>
          <w:sz w:val="28"/>
          <w:szCs w:val="28"/>
        </w:rPr>
        <w:t>Уровень сформированности ОПК и ПК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(выбрать</w:t>
      </w:r>
      <w:r w:rsidRPr="00A32A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72"/>
        <w:gridCol w:w="540"/>
        <w:gridCol w:w="559"/>
      </w:tblGrid>
      <w:tr w:rsidR="0027215B" w:rsidRPr="00885A56" w:rsidTr="00BB1F6E">
        <w:tc>
          <w:tcPr>
            <w:tcW w:w="8472" w:type="dxa"/>
          </w:tcPr>
          <w:p w:rsidR="0027215B" w:rsidRPr="00885A56" w:rsidRDefault="0027215B" w:rsidP="00BB1F6E">
            <w:pPr>
              <w:rPr>
                <w:rStyle w:val="FontStyle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грубых (существенных) ошибок в ответах на вопросы по теории музыки, музыкальной педагогики и о принципах организации всех этапов различных видов учебно-исследовательской музыкально-педагогической деятельности; </w:t>
            </w:r>
            <w:r>
              <w:rPr>
                <w:rFonts w:ascii="Times New Roman" w:hAnsi="Times New Roman" w:cs="Times New Roman"/>
              </w:rPr>
              <w:t>в умении самостоятельно осуществлять различные виды учебно-исследовательской деятельности в  музыкальной педагогике; в реализации навыков самостоятельного осуществления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 видов учебно-исследовательской музыкально-педагогической деятельности</w:t>
            </w:r>
          </w:p>
        </w:tc>
        <w:tc>
          <w:tcPr>
            <w:tcW w:w="540" w:type="dxa"/>
          </w:tcPr>
          <w:p w:rsidR="0027215B" w:rsidRPr="00885A56" w:rsidRDefault="0027215B" w:rsidP="00BB1F6E">
            <w:pPr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27215B" w:rsidRPr="00885A56" w:rsidRDefault="0027215B" w:rsidP="00BB1F6E">
            <w:pPr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27215B" w:rsidRPr="00885A56" w:rsidTr="00BB1F6E">
        <w:tc>
          <w:tcPr>
            <w:tcW w:w="8472" w:type="dxa"/>
          </w:tcPr>
          <w:p w:rsidR="0027215B" w:rsidRPr="00D7489A" w:rsidRDefault="0027215B" w:rsidP="00BB1F6E">
            <w:pPr>
              <w:pStyle w:val="ConsPlusNonformat"/>
              <w:widowControl/>
              <w:rPr>
                <w:rStyle w:val="FontStyle37"/>
              </w:rPr>
            </w:pPr>
            <w:r w:rsidRPr="00D7489A">
              <w:rPr>
                <w:rFonts w:ascii="Times New Roman" w:hAnsi="Times New Roman" w:cs="Times New Roman"/>
                <w:sz w:val="22"/>
                <w:szCs w:val="22"/>
              </w:rPr>
              <w:t>Студент имеет фрагментарные знания в области теории музыки, музыкальной педагогики и о принципах организации всех этапов различных видов учебно-исследовательской музыкально-педагогической деятельности. Частичное соответствие требованиям умения самостоятельно осуществлять различные виды учебно-исследовательской деятельности в  музыкальной педагогике. Частичное соответствие требованиям в реализации навыков самостоятельного осуществления</w:t>
            </w:r>
            <w:r w:rsidRPr="00D7489A">
              <w:rPr>
                <w:rStyle w:val="FontStyle34"/>
                <w:sz w:val="22"/>
                <w:szCs w:val="22"/>
              </w:rPr>
              <w:t xml:space="preserve"> </w:t>
            </w:r>
            <w:r w:rsidRPr="00D7489A">
              <w:rPr>
                <w:rFonts w:ascii="Times New Roman" w:hAnsi="Times New Roman" w:cs="Times New Roman"/>
                <w:sz w:val="22"/>
                <w:szCs w:val="22"/>
              </w:rPr>
              <w:t>различных видов учебно-исследовательской музыкально-педагогической деятельности</w:t>
            </w:r>
          </w:p>
        </w:tc>
        <w:tc>
          <w:tcPr>
            <w:tcW w:w="540" w:type="dxa"/>
          </w:tcPr>
          <w:p w:rsidR="0027215B" w:rsidRPr="00885A56" w:rsidRDefault="0027215B" w:rsidP="00BB1F6E">
            <w:pPr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559" w:type="dxa"/>
          </w:tcPr>
          <w:p w:rsidR="0027215B" w:rsidRPr="00885A56" w:rsidRDefault="0027215B" w:rsidP="00BB1F6E">
            <w:pPr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27215B" w:rsidRPr="00885A56" w:rsidTr="00BB1F6E">
        <w:trPr>
          <w:trHeight w:val="1550"/>
        </w:trPr>
        <w:tc>
          <w:tcPr>
            <w:tcW w:w="8472" w:type="dxa"/>
          </w:tcPr>
          <w:p w:rsidR="0027215B" w:rsidRPr="006B54CB" w:rsidRDefault="0027215B" w:rsidP="00BB1F6E">
            <w:pPr>
              <w:snapToGrid w:val="0"/>
              <w:rPr>
                <w:rFonts w:ascii="Times New Roman" w:hAnsi="Times New Roman" w:cs="Times New Roman"/>
              </w:rPr>
            </w:pPr>
            <w:r w:rsidRPr="006B54CB">
              <w:rPr>
                <w:rFonts w:ascii="Times New Roman" w:hAnsi="Times New Roman" w:cs="Times New Roman"/>
              </w:rPr>
              <w:lastRenderedPageBreak/>
              <w:t xml:space="preserve">Студент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 xml:space="preserve">опускает неточности в ответах на вопросы по теории музыки, музыкальной педагогики и о принципах организации всех этапов различных видов учебно-исследовательской музыкально-педагогической деятельности. </w:t>
            </w:r>
            <w:r>
              <w:rPr>
                <w:rFonts w:ascii="Times New Roman" w:hAnsi="Times New Roman" w:cs="Times New Roman"/>
              </w:rPr>
              <w:t>Действует с незначительной коррекцией преподавателя в умении самостоятельно осуществлять различные виды учебно-исследовательской деятельности в  музыкальной педагогике; в реализации навыков самостоятельного осуществления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 видов учебно-исследовательской музыкально-педагогической деятельности</w:t>
            </w:r>
          </w:p>
        </w:tc>
        <w:tc>
          <w:tcPr>
            <w:tcW w:w="540" w:type="dxa"/>
          </w:tcPr>
          <w:p w:rsidR="0027215B" w:rsidRPr="00885A56" w:rsidRDefault="0027215B" w:rsidP="00BB1F6E">
            <w:pPr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4</w:t>
            </w:r>
          </w:p>
        </w:tc>
        <w:tc>
          <w:tcPr>
            <w:tcW w:w="559" w:type="dxa"/>
          </w:tcPr>
          <w:p w:rsidR="0027215B" w:rsidRPr="00885A56" w:rsidRDefault="0027215B" w:rsidP="00BB1F6E">
            <w:pPr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27215B" w:rsidRPr="00885A56" w:rsidTr="00BB1F6E">
        <w:tc>
          <w:tcPr>
            <w:tcW w:w="8472" w:type="dxa"/>
          </w:tcPr>
          <w:p w:rsidR="0027215B" w:rsidRPr="00885A56" w:rsidRDefault="0027215B" w:rsidP="00BB1F6E">
            <w:pPr>
              <w:rPr>
                <w:rStyle w:val="FontStyle37"/>
              </w:rPr>
            </w:pPr>
            <w:r w:rsidRPr="006B54CB">
              <w:rPr>
                <w:rFonts w:ascii="Times New Roman" w:hAnsi="Times New Roman" w:cs="Times New Roman"/>
              </w:rPr>
              <w:t xml:space="preserve">Студент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меет целостное знание о теории музыки, музыкальной педагогики и о принципах организации всех этапов различных видов учебно-исследовательской музыкально-педагогической деятельности. </w:t>
            </w:r>
            <w:r>
              <w:rPr>
                <w:rFonts w:ascii="Times New Roman" w:hAnsi="Times New Roman" w:cs="Times New Roman"/>
              </w:rPr>
              <w:t>Демонстрирует способность свободно и уверенно самостоятельно осуществлять различные виды учебно-исследовательской деятельности в  музыкальной педагогике. Демонстрирует способность свободно и уверенно владеть навыками самостоятельного осуществления</w:t>
            </w:r>
            <w:r>
              <w:rPr>
                <w:rStyle w:val="FontStyle3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 видов учебно-исследовательской музыкально-педагогической деятельности</w:t>
            </w:r>
          </w:p>
        </w:tc>
        <w:tc>
          <w:tcPr>
            <w:tcW w:w="540" w:type="dxa"/>
          </w:tcPr>
          <w:p w:rsidR="0027215B" w:rsidRPr="00885A56" w:rsidRDefault="0027215B" w:rsidP="00BB1F6E">
            <w:pPr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559" w:type="dxa"/>
          </w:tcPr>
          <w:p w:rsidR="0027215B" w:rsidRPr="00885A56" w:rsidRDefault="0027215B" w:rsidP="00BB1F6E">
            <w:pPr>
              <w:jc w:val="center"/>
              <w:rPr>
                <w:rStyle w:val="FontStyle37"/>
                <w:sz w:val="28"/>
                <w:szCs w:val="28"/>
              </w:rPr>
            </w:pPr>
          </w:p>
        </w:tc>
      </w:tr>
    </w:tbl>
    <w:p w:rsidR="0027215B" w:rsidRDefault="0027215B" w:rsidP="0027215B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5B" w:rsidRDefault="0027215B" w:rsidP="0027215B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15B" w:rsidRPr="00766414" w:rsidRDefault="0027215B" w:rsidP="002721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6414">
        <w:rPr>
          <w:rFonts w:ascii="Times New Roman" w:hAnsi="Times New Roman" w:cs="Times New Roman"/>
          <w:b/>
          <w:i/>
          <w:sz w:val="28"/>
          <w:szCs w:val="28"/>
        </w:rPr>
        <w:t>Руководитель практики от организации:</w:t>
      </w:r>
    </w:p>
    <w:p w:rsidR="0027215B" w:rsidRDefault="0027215B" w:rsidP="0027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15B" w:rsidRDefault="0027215B" w:rsidP="0027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414">
        <w:rPr>
          <w:rFonts w:ascii="Times New Roman" w:hAnsi="Times New Roman" w:cs="Times New Roman"/>
          <w:sz w:val="28"/>
          <w:szCs w:val="28"/>
        </w:rPr>
        <w:t>Учитель музык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7215B" w:rsidRDefault="0027215B" w:rsidP="0027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«Лицей №37» г. Саратова _______________ Е.Ю. Рыбакова</w:t>
      </w:r>
    </w:p>
    <w:p w:rsidR="0027215B" w:rsidRDefault="0027215B" w:rsidP="0027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15B" w:rsidRDefault="0027215B" w:rsidP="0027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15B" w:rsidRDefault="0027215B" w:rsidP="00272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21A2A" w:rsidRPr="00F21A2A" w:rsidRDefault="00F21A2A" w:rsidP="000B5A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Default="0027215B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Default="0027215B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Default="0027215B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Default="0027215B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Default="0027215B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Default="0027215B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Default="0027215B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Default="0027215B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Default="0027215B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Default="0027215B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Default="0027215B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Default="0027215B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Pr="0096413C" w:rsidRDefault="0096413C" w:rsidP="009641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3C">
        <w:rPr>
          <w:rFonts w:ascii="Times New Roman" w:hAnsi="Times New Roman" w:cs="Times New Roman"/>
          <w:b/>
          <w:sz w:val="28"/>
          <w:szCs w:val="28"/>
        </w:rPr>
        <w:lastRenderedPageBreak/>
        <w:t>ОТЧЕТ СТУДЕНТА-ПРАКТИКАНТА (ПО ФОРМЕ)</w:t>
      </w: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Pr="00F21A2A" w:rsidRDefault="0027215B" w:rsidP="002721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Структура отчета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B459A">
        <w:rPr>
          <w:rFonts w:ascii="Times New Roman" w:hAnsi="Times New Roman" w:cs="Times New Roman"/>
          <w:b/>
          <w:iCs/>
          <w:spacing w:val="-4"/>
          <w:sz w:val="28"/>
          <w:szCs w:val="28"/>
        </w:rPr>
        <w:t>(примерн</w:t>
      </w:r>
      <w:r>
        <w:rPr>
          <w:rFonts w:ascii="Times New Roman" w:hAnsi="Times New Roman" w:cs="Times New Roman"/>
          <w:b/>
          <w:iCs/>
          <w:spacing w:val="-4"/>
          <w:sz w:val="28"/>
          <w:szCs w:val="28"/>
        </w:rPr>
        <w:t>ая</w:t>
      </w:r>
      <w:r w:rsidRPr="009B459A">
        <w:rPr>
          <w:rFonts w:ascii="Times New Roman" w:hAnsi="Times New Roman" w:cs="Times New Roman"/>
          <w:b/>
          <w:iCs/>
          <w:spacing w:val="-4"/>
          <w:sz w:val="28"/>
          <w:szCs w:val="28"/>
        </w:rPr>
        <w:t>)</w:t>
      </w:r>
    </w:p>
    <w:p w:rsidR="0027215B" w:rsidRDefault="0027215B" w:rsidP="002721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27215B" w:rsidRPr="009B459A" w:rsidRDefault="0027215B" w:rsidP="002721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9A">
        <w:rPr>
          <w:rFonts w:ascii="Times New Roman" w:hAnsi="Times New Roman" w:cs="Times New Roman"/>
          <w:b/>
          <w:bCs/>
          <w:iCs/>
          <w:sz w:val="28"/>
          <w:szCs w:val="28"/>
        </w:rPr>
        <w:t>Введение</w:t>
      </w:r>
    </w:p>
    <w:p w:rsidR="0027215B" w:rsidRPr="009B459A" w:rsidRDefault="0027215B" w:rsidP="002721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9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включает в себя информацию об образовательном учреждении, в котором студент </w:t>
      </w:r>
      <w:r w:rsidRPr="009B459A">
        <w:rPr>
          <w:rFonts w:ascii="Times New Roman" w:hAnsi="Times New Roman" w:cs="Times New Roman"/>
          <w:i/>
          <w:iCs/>
          <w:sz w:val="28"/>
          <w:szCs w:val="28"/>
        </w:rPr>
        <w:t>проходил педагогическую практику</w:t>
      </w:r>
    </w:p>
    <w:p w:rsidR="0096413C" w:rsidRDefault="0096413C" w:rsidP="0027215B">
      <w:pPr>
        <w:shd w:val="clear" w:color="auto" w:fill="FFFFFF"/>
        <w:tabs>
          <w:tab w:val="left" w:pos="2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7215B" w:rsidRPr="009B459A" w:rsidRDefault="0027215B" w:rsidP="0027215B">
      <w:pPr>
        <w:shd w:val="clear" w:color="auto" w:fill="FFFFFF"/>
        <w:tabs>
          <w:tab w:val="left" w:pos="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Просветительская</w:t>
      </w:r>
      <w:r w:rsidRPr="009B45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 предмету</w:t>
      </w:r>
    </w:p>
    <w:p w:rsidR="0027215B" w:rsidRPr="009B459A" w:rsidRDefault="0027215B" w:rsidP="002721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9A">
        <w:rPr>
          <w:rFonts w:ascii="Times New Roman" w:hAnsi="Times New Roman" w:cs="Times New Roman"/>
          <w:i/>
          <w:iCs/>
          <w:spacing w:val="-1"/>
          <w:sz w:val="28"/>
          <w:szCs w:val="28"/>
        </w:rPr>
        <w:t>необходимо представить следующую информацию и ее анализ:</w:t>
      </w:r>
    </w:p>
    <w:p w:rsidR="0027215B" w:rsidRPr="009B459A" w:rsidRDefault="0027215B" w:rsidP="0027215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B459A">
        <w:rPr>
          <w:rFonts w:ascii="Times New Roman" w:hAnsi="Times New Roman" w:cs="Times New Roman"/>
          <w:spacing w:val="-2"/>
          <w:sz w:val="28"/>
          <w:szCs w:val="28"/>
        </w:rPr>
        <w:t xml:space="preserve">названия проведенных Вами </w:t>
      </w:r>
      <w:r>
        <w:rPr>
          <w:rFonts w:ascii="Times New Roman" w:hAnsi="Times New Roman" w:cs="Times New Roman"/>
          <w:spacing w:val="-2"/>
          <w:sz w:val="28"/>
          <w:szCs w:val="28"/>
        </w:rPr>
        <w:t>предметных</w:t>
      </w:r>
      <w:r w:rsidRPr="009B459A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мероприятий с учащимися, их анализ. </w:t>
      </w:r>
      <w:r w:rsidRPr="009B459A">
        <w:rPr>
          <w:rFonts w:ascii="Times New Roman" w:hAnsi="Times New Roman" w:cs="Times New Roman"/>
          <w:sz w:val="28"/>
          <w:szCs w:val="28"/>
        </w:rPr>
        <w:t>Какое из этих мероприятий было проведено наиболее удачно?</w:t>
      </w:r>
    </w:p>
    <w:p w:rsidR="0027215B" w:rsidRPr="009B459A" w:rsidRDefault="0027215B" w:rsidP="0027215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B459A">
        <w:rPr>
          <w:rFonts w:ascii="Times New Roman" w:hAnsi="Times New Roman" w:cs="Times New Roman"/>
          <w:spacing w:val="-1"/>
          <w:sz w:val="28"/>
          <w:szCs w:val="28"/>
        </w:rPr>
        <w:t xml:space="preserve">с какими наибольшими трудностями в </w:t>
      </w:r>
      <w:r>
        <w:rPr>
          <w:rFonts w:ascii="Times New Roman" w:hAnsi="Times New Roman" w:cs="Times New Roman"/>
          <w:spacing w:val="-1"/>
          <w:sz w:val="28"/>
          <w:szCs w:val="28"/>
        </w:rPr>
        <w:t>организаторской</w:t>
      </w:r>
      <w:r w:rsidRPr="009B459A">
        <w:rPr>
          <w:rFonts w:ascii="Times New Roman" w:hAnsi="Times New Roman" w:cs="Times New Roman"/>
          <w:spacing w:val="-1"/>
          <w:sz w:val="28"/>
          <w:szCs w:val="28"/>
        </w:rPr>
        <w:t xml:space="preserve"> работе Вы столкнулись?</w:t>
      </w:r>
    </w:p>
    <w:p w:rsidR="0027215B" w:rsidRPr="009B459A" w:rsidRDefault="0027215B" w:rsidP="0027215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B459A">
        <w:rPr>
          <w:rFonts w:ascii="Times New Roman" w:hAnsi="Times New Roman" w:cs="Times New Roman"/>
          <w:spacing w:val="-1"/>
          <w:sz w:val="28"/>
          <w:szCs w:val="28"/>
        </w:rPr>
        <w:t>проводили ли Вы индивидуальную воспитательную работу?</w:t>
      </w:r>
    </w:p>
    <w:p w:rsidR="0027215B" w:rsidRPr="009B459A" w:rsidRDefault="0027215B" w:rsidP="0027215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459A">
        <w:rPr>
          <w:rFonts w:ascii="Times New Roman" w:hAnsi="Times New Roman" w:cs="Times New Roman"/>
          <w:spacing w:val="-1"/>
          <w:sz w:val="28"/>
          <w:szCs w:val="28"/>
        </w:rPr>
        <w:t xml:space="preserve">встретили ли Вы трудности в составлении психолого-педагогической характеристики учащегося и класса (группы)? Если - да, то в чем? Кто конкретно оказывал Вам помощь в </w:t>
      </w:r>
      <w:r w:rsidRPr="009B459A">
        <w:rPr>
          <w:rFonts w:ascii="Times New Roman" w:hAnsi="Times New Roman" w:cs="Times New Roman"/>
          <w:sz w:val="28"/>
          <w:szCs w:val="28"/>
        </w:rPr>
        <w:t>изучении личности учащегося и класса (группы)?</w:t>
      </w:r>
    </w:p>
    <w:p w:rsidR="0027215B" w:rsidRPr="0096413C" w:rsidRDefault="0027215B" w:rsidP="0027215B">
      <w:pPr>
        <w:shd w:val="clear" w:color="auto" w:fill="FFFFFF"/>
        <w:tabs>
          <w:tab w:val="left" w:pos="20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59A">
        <w:rPr>
          <w:rFonts w:ascii="Times New Roman" w:hAnsi="Times New Roman" w:cs="Times New Roman"/>
          <w:sz w:val="28"/>
          <w:szCs w:val="28"/>
        </w:rPr>
        <w:t>*</w:t>
      </w:r>
      <w:r w:rsidRPr="009B459A">
        <w:rPr>
          <w:rFonts w:ascii="Times New Roman" w:hAnsi="Times New Roman" w:cs="Times New Roman"/>
          <w:sz w:val="28"/>
          <w:szCs w:val="28"/>
        </w:rPr>
        <w:tab/>
      </w:r>
      <w:r w:rsidRPr="009641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Сценарий проведенного внеклассного мероприятия прилагается к отчету о </w:t>
      </w:r>
      <w:r w:rsidRPr="0096413C">
        <w:rPr>
          <w:rFonts w:ascii="Times New Roman" w:hAnsi="Times New Roman" w:cs="Times New Roman"/>
          <w:i/>
          <w:sz w:val="28"/>
          <w:szCs w:val="28"/>
        </w:rPr>
        <w:t>педагогической практике.</w:t>
      </w:r>
    </w:p>
    <w:p w:rsidR="0096413C" w:rsidRDefault="0096413C" w:rsidP="002721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215B" w:rsidRPr="009B459A" w:rsidRDefault="0027215B" w:rsidP="002721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9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7215B" w:rsidRPr="009B459A" w:rsidRDefault="0027215B" w:rsidP="002721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9A">
        <w:rPr>
          <w:rFonts w:ascii="Times New Roman" w:hAnsi="Times New Roman" w:cs="Times New Roman"/>
          <w:i/>
          <w:iCs/>
          <w:spacing w:val="-1"/>
          <w:sz w:val="28"/>
          <w:szCs w:val="28"/>
        </w:rPr>
        <w:t>необходимо отразить:</w:t>
      </w:r>
    </w:p>
    <w:p w:rsidR="0027215B" w:rsidRPr="009B459A" w:rsidRDefault="0027215B" w:rsidP="002721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9A">
        <w:rPr>
          <w:rFonts w:ascii="Times New Roman" w:hAnsi="Times New Roman" w:cs="Times New Roman"/>
          <w:spacing w:val="-2"/>
          <w:sz w:val="28"/>
          <w:szCs w:val="28"/>
        </w:rPr>
        <w:t>как Вы оцениваете итоги п</w:t>
      </w:r>
      <w:r>
        <w:rPr>
          <w:rFonts w:ascii="Times New Roman" w:hAnsi="Times New Roman" w:cs="Times New Roman"/>
          <w:spacing w:val="-2"/>
          <w:sz w:val="28"/>
          <w:szCs w:val="28"/>
        </w:rPr>
        <w:t>редметн</w:t>
      </w:r>
      <w:r w:rsidRPr="009B459A">
        <w:rPr>
          <w:rFonts w:ascii="Times New Roman" w:hAnsi="Times New Roman" w:cs="Times New Roman"/>
          <w:spacing w:val="-2"/>
          <w:sz w:val="28"/>
          <w:szCs w:val="28"/>
        </w:rPr>
        <w:t xml:space="preserve">ой практики? Что Вам больше всего удалось, а что - </w:t>
      </w:r>
      <w:r w:rsidRPr="009B459A">
        <w:rPr>
          <w:rFonts w:ascii="Times New Roman" w:hAnsi="Times New Roman" w:cs="Times New Roman"/>
          <w:spacing w:val="-1"/>
          <w:sz w:val="28"/>
          <w:szCs w:val="28"/>
        </w:rPr>
        <w:t>нет? Укажите причины неудач.</w:t>
      </w: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Default="0096413C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Default="0096413C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Default="0096413C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Default="0096413C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Default="0096413C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Default="0096413C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Default="0096413C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Pr="0096413C" w:rsidRDefault="0096413C" w:rsidP="009641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3C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6413C">
        <w:rPr>
          <w:rFonts w:ascii="Times New Roman" w:hAnsi="Times New Roman" w:cs="Times New Roman"/>
          <w:b/>
          <w:sz w:val="28"/>
          <w:szCs w:val="28"/>
        </w:rPr>
        <w:t xml:space="preserve"> (МЕТОДИЧЕСКИ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6413C">
        <w:rPr>
          <w:rFonts w:ascii="Times New Roman" w:hAnsi="Times New Roman" w:cs="Times New Roman"/>
          <w:b/>
          <w:sz w:val="28"/>
          <w:szCs w:val="28"/>
        </w:rPr>
        <w:t xml:space="preserve"> РАЗРАБОТКИ)</w:t>
      </w:r>
      <w:r w:rsidR="004E6D8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6413C">
        <w:rPr>
          <w:rFonts w:ascii="Times New Roman" w:hAnsi="Times New Roman" w:cs="Times New Roman"/>
          <w:b/>
          <w:sz w:val="28"/>
          <w:szCs w:val="28"/>
        </w:rPr>
        <w:t>ВНЕКЛАССНЫХ МЕРОПРИЯТИЙ ПО ПРЕДМЕТУ</w:t>
      </w:r>
    </w:p>
    <w:p w:rsidR="0096413C" w:rsidRDefault="0096413C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Pr="0096413C" w:rsidRDefault="0096413C" w:rsidP="0096413C">
      <w:pPr>
        <w:pStyle w:val="a8"/>
        <w:spacing w:line="360" w:lineRule="auto"/>
        <w:rPr>
          <w:b/>
          <w:sz w:val="28"/>
          <w:szCs w:val="28"/>
        </w:rPr>
      </w:pPr>
      <w:r w:rsidRPr="0096413C">
        <w:rPr>
          <w:b/>
          <w:sz w:val="28"/>
          <w:szCs w:val="28"/>
        </w:rPr>
        <w:t xml:space="preserve">ПЛАН ОФОРМЛЕНИЯ </w:t>
      </w:r>
    </w:p>
    <w:p w:rsidR="0096413C" w:rsidRPr="0096413C" w:rsidRDefault="0096413C" w:rsidP="0096413C">
      <w:pPr>
        <w:pStyle w:val="a8"/>
        <w:spacing w:line="360" w:lineRule="auto"/>
        <w:rPr>
          <w:sz w:val="28"/>
          <w:szCs w:val="28"/>
        </w:rPr>
      </w:pPr>
      <w:r w:rsidRPr="0096413C">
        <w:rPr>
          <w:b/>
          <w:sz w:val="28"/>
          <w:szCs w:val="28"/>
        </w:rPr>
        <w:t>МУЗЫКАЛЬНЫХ И ВОСПИТАТЕЛЬНЫХ МЕРОПРИЯТИЙ</w:t>
      </w:r>
    </w:p>
    <w:p w:rsidR="0096413C" w:rsidRPr="0096413C" w:rsidRDefault="0096413C" w:rsidP="00964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3C" w:rsidRPr="0096413C" w:rsidRDefault="0096413C" w:rsidP="009641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13C">
        <w:rPr>
          <w:rFonts w:ascii="Times New Roman" w:hAnsi="Times New Roman" w:cs="Times New Roman"/>
          <w:i/>
          <w:sz w:val="28"/>
          <w:szCs w:val="28"/>
        </w:rPr>
        <w:t>Тема мероприятия</w:t>
      </w:r>
    </w:p>
    <w:p w:rsidR="0096413C" w:rsidRPr="0096413C" w:rsidRDefault="0096413C" w:rsidP="009641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13C">
        <w:rPr>
          <w:rFonts w:ascii="Times New Roman" w:hAnsi="Times New Roman" w:cs="Times New Roman"/>
          <w:i/>
          <w:sz w:val="28"/>
          <w:szCs w:val="28"/>
        </w:rPr>
        <w:t>Цель мероприятия</w:t>
      </w:r>
    </w:p>
    <w:p w:rsidR="0096413C" w:rsidRPr="0096413C" w:rsidRDefault="0096413C" w:rsidP="009641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13C">
        <w:rPr>
          <w:rFonts w:ascii="Times New Roman" w:hAnsi="Times New Roman" w:cs="Times New Roman"/>
          <w:i/>
          <w:sz w:val="28"/>
          <w:szCs w:val="28"/>
        </w:rPr>
        <w:t>Задачи мероприятия</w:t>
      </w:r>
    </w:p>
    <w:p w:rsidR="0096413C" w:rsidRPr="0096413C" w:rsidRDefault="0096413C" w:rsidP="009641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13C">
        <w:rPr>
          <w:rFonts w:ascii="Times New Roman" w:hAnsi="Times New Roman" w:cs="Times New Roman"/>
          <w:i/>
          <w:sz w:val="28"/>
          <w:szCs w:val="28"/>
        </w:rPr>
        <w:t>Вид мероприятия</w:t>
      </w:r>
    </w:p>
    <w:p w:rsidR="0096413C" w:rsidRPr="0096413C" w:rsidRDefault="0096413C" w:rsidP="009641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13C">
        <w:rPr>
          <w:rFonts w:ascii="Times New Roman" w:hAnsi="Times New Roman" w:cs="Times New Roman"/>
          <w:i/>
          <w:sz w:val="28"/>
          <w:szCs w:val="28"/>
        </w:rPr>
        <w:t>Возрастные критерии для проведения мероприятия</w:t>
      </w:r>
    </w:p>
    <w:p w:rsidR="0096413C" w:rsidRPr="0096413C" w:rsidRDefault="0096413C" w:rsidP="009641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i/>
          <w:sz w:val="28"/>
          <w:szCs w:val="28"/>
        </w:rPr>
        <w:t>Сценарий мероприятия</w:t>
      </w:r>
      <w:r w:rsidRPr="0096413C">
        <w:rPr>
          <w:rFonts w:ascii="Times New Roman" w:hAnsi="Times New Roman" w:cs="Times New Roman"/>
          <w:sz w:val="28"/>
          <w:szCs w:val="28"/>
        </w:rPr>
        <w:t xml:space="preserve"> (как правило - развернутый) </w:t>
      </w:r>
    </w:p>
    <w:p w:rsidR="0096413C" w:rsidRDefault="0096413C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Default="0096413C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Pr="0096413C" w:rsidRDefault="0096413C" w:rsidP="009641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3C">
        <w:rPr>
          <w:rFonts w:ascii="Times New Roman" w:hAnsi="Times New Roman" w:cs="Times New Roman"/>
          <w:b/>
          <w:sz w:val="28"/>
          <w:szCs w:val="28"/>
        </w:rPr>
        <w:t>АНАЛИЗ ВНЕКЛАССНОГО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13C">
        <w:rPr>
          <w:rFonts w:ascii="Times New Roman" w:hAnsi="Times New Roman" w:cs="Times New Roman"/>
          <w:b/>
          <w:sz w:val="28"/>
          <w:szCs w:val="28"/>
        </w:rPr>
        <w:t>(-</w:t>
      </w:r>
      <w:proofErr w:type="gramEnd"/>
      <w:r w:rsidRPr="0096413C">
        <w:rPr>
          <w:rFonts w:ascii="Times New Roman" w:hAnsi="Times New Roman" w:cs="Times New Roman"/>
          <w:b/>
          <w:sz w:val="28"/>
          <w:szCs w:val="28"/>
        </w:rPr>
        <w:t>НЫХ)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13C">
        <w:rPr>
          <w:rFonts w:ascii="Times New Roman" w:hAnsi="Times New Roman" w:cs="Times New Roman"/>
          <w:b/>
          <w:sz w:val="28"/>
          <w:szCs w:val="28"/>
        </w:rPr>
        <w:t>(-Й) ПО ПРЕДМЕТУ</w:t>
      </w: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Default="0096413C" w:rsidP="000B0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3C">
        <w:rPr>
          <w:rFonts w:ascii="Times New Roman" w:hAnsi="Times New Roman" w:cs="Times New Roman"/>
          <w:b/>
          <w:sz w:val="28"/>
          <w:szCs w:val="28"/>
        </w:rPr>
        <w:t xml:space="preserve">ПРИМЕРНАЯ СХЕМА АНАЛИЗА </w:t>
      </w:r>
      <w:r>
        <w:rPr>
          <w:rFonts w:ascii="Times New Roman" w:hAnsi="Times New Roman" w:cs="Times New Roman"/>
          <w:b/>
          <w:sz w:val="28"/>
          <w:szCs w:val="28"/>
        </w:rPr>
        <w:t>ВНЕКЛАССНОГО (</w:t>
      </w:r>
      <w:r w:rsidRPr="0096413C">
        <w:rPr>
          <w:rFonts w:ascii="Times New Roman" w:hAnsi="Times New Roman" w:cs="Times New Roman"/>
          <w:b/>
          <w:sz w:val="28"/>
          <w:szCs w:val="28"/>
        </w:rPr>
        <w:t>ВОСПИТАТЕЛЬНОГО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64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0B045B" w:rsidRPr="0096413C" w:rsidRDefault="000B045B" w:rsidP="000B0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13C" w:rsidRPr="0096413C" w:rsidRDefault="0096413C" w:rsidP="000B0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3C">
        <w:rPr>
          <w:rFonts w:ascii="Times New Roman" w:hAnsi="Times New Roman" w:cs="Times New Roman"/>
          <w:b/>
          <w:sz w:val="28"/>
          <w:szCs w:val="28"/>
        </w:rPr>
        <w:t xml:space="preserve">Анализ подготовительного этапа </w:t>
      </w:r>
      <w:r>
        <w:rPr>
          <w:rFonts w:ascii="Times New Roman" w:hAnsi="Times New Roman" w:cs="Times New Roman"/>
          <w:b/>
          <w:sz w:val="28"/>
          <w:szCs w:val="28"/>
        </w:rPr>
        <w:t>внеклассного (</w:t>
      </w:r>
      <w:r w:rsidRPr="0096413C">
        <w:rPr>
          <w:rFonts w:ascii="Times New Roman" w:hAnsi="Times New Roman" w:cs="Times New Roman"/>
          <w:b/>
          <w:sz w:val="28"/>
          <w:szCs w:val="28"/>
        </w:rPr>
        <w:t>воспитательного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64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 по предмету</w:t>
      </w:r>
    </w:p>
    <w:p w:rsidR="0096413C" w:rsidRPr="0096413C" w:rsidRDefault="0096413C" w:rsidP="000B04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Дата, место проведения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, его название, участники, кто проводит.</w:t>
      </w:r>
    </w:p>
    <w:p w:rsidR="0096413C" w:rsidRPr="0096413C" w:rsidRDefault="0096413C" w:rsidP="000B04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96413C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96413C">
        <w:rPr>
          <w:rFonts w:ascii="Times New Roman" w:hAnsi="Times New Roman" w:cs="Times New Roman"/>
          <w:sz w:val="28"/>
          <w:szCs w:val="28"/>
        </w:rPr>
        <w:t xml:space="preserve"> каких задач оно рассчитано? Соответствуют ли задачи уровню развития детей?</w:t>
      </w:r>
    </w:p>
    <w:p w:rsidR="0096413C" w:rsidRPr="0096413C" w:rsidRDefault="0096413C" w:rsidP="000B04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C">
        <w:rPr>
          <w:rFonts w:ascii="Times New Roman" w:hAnsi="Times New Roman" w:cs="Times New Roman"/>
          <w:sz w:val="28"/>
          <w:szCs w:val="28"/>
        </w:rPr>
        <w:t>Выбранная форма (викторина, КВН, беседа, турнир, игра, театрализо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ванное представление, тематический праздник...).</w:t>
      </w:r>
      <w:proofErr w:type="gramEnd"/>
    </w:p>
    <w:p w:rsidR="0096413C" w:rsidRPr="0096413C" w:rsidRDefault="0096413C" w:rsidP="000B04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Чем обусловлен выбор данной формы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0B045B">
        <w:rPr>
          <w:rFonts w:ascii="Times New Roman" w:hAnsi="Times New Roman" w:cs="Times New Roman"/>
          <w:sz w:val="28"/>
          <w:szCs w:val="28"/>
        </w:rPr>
        <w:t xml:space="preserve"> </w:t>
      </w:r>
      <w:r w:rsidRPr="0096413C">
        <w:rPr>
          <w:rFonts w:ascii="Times New Roman" w:hAnsi="Times New Roman" w:cs="Times New Roman"/>
          <w:sz w:val="28"/>
          <w:szCs w:val="28"/>
        </w:rPr>
        <w:t>(тради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циями, системой воспитательной работы школы/класса, интересами, возрас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тными и психологическими особенностями детей, требованиями админист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рации)?</w:t>
      </w:r>
    </w:p>
    <w:p w:rsidR="0096413C" w:rsidRPr="0096413C" w:rsidRDefault="0096413C" w:rsidP="000B04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Кто является генератором идей? Какие ценные идеи предлагали сами дети? Какое участие они принимали в разработке (планировании) предстоя</w:t>
      </w:r>
      <w:r w:rsidRPr="0096413C">
        <w:rPr>
          <w:rFonts w:ascii="Times New Roman" w:hAnsi="Times New Roman" w:cs="Times New Roman"/>
          <w:sz w:val="28"/>
          <w:szCs w:val="28"/>
        </w:rPr>
        <w:softHyphen/>
        <w:t xml:space="preserve">щего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? В чём и как проявилась активность, самостоятельность и инициа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тива?</w:t>
      </w:r>
    </w:p>
    <w:p w:rsidR="0096413C" w:rsidRPr="0096413C" w:rsidRDefault="0096413C" w:rsidP="000B04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Кем и как распределялись и </w:t>
      </w:r>
      <w:proofErr w:type="gramStart"/>
      <w:r w:rsidRPr="0096413C">
        <w:rPr>
          <w:rFonts w:ascii="Times New Roman" w:hAnsi="Times New Roman" w:cs="Times New Roman"/>
          <w:sz w:val="28"/>
          <w:szCs w:val="28"/>
        </w:rPr>
        <w:t>осуществлялись обязанности</w:t>
      </w:r>
      <w:proofErr w:type="gramEnd"/>
      <w:r w:rsidRPr="0096413C">
        <w:rPr>
          <w:rFonts w:ascii="Times New Roman" w:hAnsi="Times New Roman" w:cs="Times New Roman"/>
          <w:sz w:val="28"/>
          <w:szCs w:val="28"/>
        </w:rPr>
        <w:t xml:space="preserve"> участников? Кем и как выбиралась инициативная группа? Какие функции она </w:t>
      </w:r>
      <w:r w:rsidRPr="0096413C">
        <w:rPr>
          <w:rFonts w:ascii="Times New Roman" w:hAnsi="Times New Roman" w:cs="Times New Roman"/>
          <w:sz w:val="28"/>
          <w:szCs w:val="28"/>
        </w:rPr>
        <w:lastRenderedPageBreak/>
        <w:t>выполняла? Удалось ли в подготовительный период вызвать у детей понимание необхо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димости, значимости готовящегося воспитательного дела?</w:t>
      </w:r>
    </w:p>
    <w:p w:rsidR="0096413C" w:rsidRPr="0096413C" w:rsidRDefault="0096413C" w:rsidP="000B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13C" w:rsidRDefault="0096413C" w:rsidP="000B0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3C">
        <w:rPr>
          <w:rFonts w:ascii="Times New Roman" w:hAnsi="Times New Roman" w:cs="Times New Roman"/>
          <w:b/>
          <w:sz w:val="28"/>
          <w:szCs w:val="28"/>
        </w:rPr>
        <w:t xml:space="preserve">Анализ содержания </w:t>
      </w:r>
      <w:r>
        <w:rPr>
          <w:rFonts w:ascii="Times New Roman" w:hAnsi="Times New Roman" w:cs="Times New Roman"/>
          <w:b/>
          <w:sz w:val="28"/>
          <w:szCs w:val="28"/>
        </w:rPr>
        <w:t>внеклассного (</w:t>
      </w:r>
      <w:r w:rsidRPr="0096413C">
        <w:rPr>
          <w:rFonts w:ascii="Times New Roman" w:hAnsi="Times New Roman" w:cs="Times New Roman"/>
          <w:b/>
          <w:sz w:val="28"/>
          <w:szCs w:val="28"/>
        </w:rPr>
        <w:t>воспитательного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64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96413C" w:rsidRPr="0096413C" w:rsidRDefault="0096413C" w:rsidP="000B0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96413C" w:rsidRPr="0096413C" w:rsidRDefault="0096413C" w:rsidP="000B04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Каково содержание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?</w:t>
      </w:r>
    </w:p>
    <w:p w:rsidR="0096413C" w:rsidRPr="0096413C" w:rsidRDefault="0096413C" w:rsidP="000B04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Соответствует ли содержание поставленным педагогическим задачам? Насколько убедительно, чётко и эмоционально были раскрыты перед детьми цели и задачи проводимого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?</w:t>
      </w:r>
    </w:p>
    <w:p w:rsidR="0096413C" w:rsidRPr="0096413C" w:rsidRDefault="0096413C" w:rsidP="000B04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Насколько интересно и организованно оно проходило?</w:t>
      </w:r>
    </w:p>
    <w:p w:rsidR="0096413C" w:rsidRPr="0096413C" w:rsidRDefault="0096413C" w:rsidP="000B04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Какая создана эмоциональная атмосфера (активность, инициатива, за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интересованность, комфортность, безразличие и т.д.)? Какой преобладал стиль и характер взаимоотношений? Как себя чувствовали «особенные» (трудные, замедленные, необщительные, конфликтные...) дети? Сумели ли Вы изменить их отношение к классу, отдельным детям, к учителям...?</w:t>
      </w:r>
    </w:p>
    <w:p w:rsidR="0096413C" w:rsidRPr="0096413C" w:rsidRDefault="0096413C" w:rsidP="000B04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C">
        <w:rPr>
          <w:rFonts w:ascii="Times New Roman" w:hAnsi="Times New Roman" w:cs="Times New Roman"/>
          <w:sz w:val="28"/>
          <w:szCs w:val="28"/>
        </w:rPr>
        <w:t xml:space="preserve">Каково было влияние личности педагога на проведение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 xml:space="preserve"> (такт, характер взаимодействия, личное обаяние, активность, инициа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тива, эмоциональное отношение, заинтересованность или безразличие и т.д.).</w:t>
      </w:r>
      <w:proofErr w:type="gramEnd"/>
    </w:p>
    <w:p w:rsidR="0096413C" w:rsidRPr="0096413C" w:rsidRDefault="0096413C" w:rsidP="000B04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Использовались ли в ходе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, какие-то формы поощрения?</w:t>
      </w:r>
    </w:p>
    <w:p w:rsidR="0096413C" w:rsidRPr="0096413C" w:rsidRDefault="0096413C" w:rsidP="000B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45B" w:rsidRDefault="0096413C" w:rsidP="000B0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3C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b/>
          <w:sz w:val="28"/>
          <w:szCs w:val="28"/>
        </w:rPr>
        <w:t>внеклассного (</w:t>
      </w:r>
      <w:r w:rsidRPr="0096413C">
        <w:rPr>
          <w:rFonts w:ascii="Times New Roman" w:hAnsi="Times New Roman" w:cs="Times New Roman"/>
          <w:b/>
          <w:sz w:val="28"/>
          <w:szCs w:val="28"/>
        </w:rPr>
        <w:t>воспитательного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64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96413C" w:rsidRPr="0096413C" w:rsidRDefault="0096413C" w:rsidP="000B0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96413C" w:rsidRPr="0096413C" w:rsidRDefault="0096413C" w:rsidP="000B04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Какова степень достижения поставленных целей и задач? Как оно вписалось в общий план работы школы/класса?</w:t>
      </w:r>
    </w:p>
    <w:p w:rsidR="0096413C" w:rsidRPr="0096413C" w:rsidRDefault="0096413C" w:rsidP="000B04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Соответствовала ли методика проведения возрастным или индивидуальным особенностям детей, особенностям данного класса, уровню сформи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рованности детского коллектива?</w:t>
      </w:r>
    </w:p>
    <w:p w:rsidR="0096413C" w:rsidRPr="0096413C" w:rsidRDefault="0096413C" w:rsidP="000B04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Как оно сказалось на взаимоотношении ребят в классе, между собой, на поведении отдельных ребят?</w:t>
      </w:r>
    </w:p>
    <w:p w:rsidR="0096413C" w:rsidRPr="0096413C" w:rsidRDefault="0096413C" w:rsidP="000B04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Укрепило ли оно Ваши позиции, авторитет в глазах ребят? (Аргументировать).</w:t>
      </w:r>
    </w:p>
    <w:p w:rsidR="0096413C" w:rsidRPr="0096413C" w:rsidRDefault="0096413C" w:rsidP="000B04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Каковы на Ваш взгляд наиболее удачные моменты проведения </w:t>
      </w:r>
      <w:r w:rsidR="000B045B"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? Какова была роль и место педагога в процессе работы?</w:t>
      </w:r>
    </w:p>
    <w:p w:rsidR="0096413C" w:rsidRPr="0096413C" w:rsidRDefault="0096413C" w:rsidP="000B04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С чем были связаны особые затруднения, ошибки в организации и проведении </w:t>
      </w:r>
      <w:r w:rsidR="000B045B"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?</w:t>
      </w:r>
    </w:p>
    <w:p w:rsidR="0096413C" w:rsidRPr="0096413C" w:rsidRDefault="0096413C" w:rsidP="000B04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Чтобы Вы изменили, если бы пришлось проводить его ещё раз? Новые идеи...</w:t>
      </w: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B5815" w:rsidSect="000B5A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930" w:hanging="390"/>
      </w:pPr>
    </w:lvl>
  </w:abstractNum>
  <w:abstractNum w:abstractNumId="4">
    <w:nsid w:val="01D330E4"/>
    <w:multiLevelType w:val="hybridMultilevel"/>
    <w:tmpl w:val="D0AAC7AA"/>
    <w:lvl w:ilvl="0" w:tplc="EA741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DB4571"/>
    <w:multiLevelType w:val="multilevel"/>
    <w:tmpl w:val="802C9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EC0775"/>
    <w:multiLevelType w:val="multilevel"/>
    <w:tmpl w:val="8A6CCC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14E0BE8"/>
    <w:multiLevelType w:val="multilevel"/>
    <w:tmpl w:val="A7F28F6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36F4EFA"/>
    <w:multiLevelType w:val="hybridMultilevel"/>
    <w:tmpl w:val="2F52C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B3FDE"/>
    <w:multiLevelType w:val="hybridMultilevel"/>
    <w:tmpl w:val="A1CCBC34"/>
    <w:lvl w:ilvl="0" w:tplc="0C626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821A1A"/>
    <w:multiLevelType w:val="hybridMultilevel"/>
    <w:tmpl w:val="345CF59C"/>
    <w:lvl w:ilvl="0" w:tplc="EA741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A37626"/>
    <w:multiLevelType w:val="hybridMultilevel"/>
    <w:tmpl w:val="AA2CD2BC"/>
    <w:lvl w:ilvl="0" w:tplc="A830C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A962DD"/>
    <w:multiLevelType w:val="multilevel"/>
    <w:tmpl w:val="101ECF2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84677C"/>
    <w:multiLevelType w:val="hybridMultilevel"/>
    <w:tmpl w:val="BA6E9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CC5ABA"/>
    <w:multiLevelType w:val="hybridMultilevel"/>
    <w:tmpl w:val="C71E5F72"/>
    <w:lvl w:ilvl="0" w:tplc="EA741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C6D08"/>
    <w:multiLevelType w:val="singleLevel"/>
    <w:tmpl w:val="19706530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3F7C494F"/>
    <w:multiLevelType w:val="singleLevel"/>
    <w:tmpl w:val="626E7B94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51C529AD"/>
    <w:multiLevelType w:val="singleLevel"/>
    <w:tmpl w:val="3350F5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51EA53B1"/>
    <w:multiLevelType w:val="hybridMultilevel"/>
    <w:tmpl w:val="A1CCBC34"/>
    <w:lvl w:ilvl="0" w:tplc="0C626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8C3A9A"/>
    <w:multiLevelType w:val="multilevel"/>
    <w:tmpl w:val="A81842AC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195584"/>
    <w:multiLevelType w:val="hybridMultilevel"/>
    <w:tmpl w:val="C386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63F8A"/>
    <w:multiLevelType w:val="hybridMultilevel"/>
    <w:tmpl w:val="95705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D54FE3"/>
    <w:multiLevelType w:val="singleLevel"/>
    <w:tmpl w:val="E30E39E4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7EE8683C"/>
    <w:multiLevelType w:val="hybridMultilevel"/>
    <w:tmpl w:val="A1CCBC34"/>
    <w:lvl w:ilvl="0" w:tplc="0C626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"/>
  </w:num>
  <w:num w:numId="5">
    <w:abstractNumId w:val="3"/>
  </w:num>
  <w:num w:numId="6">
    <w:abstractNumId w:val="21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5"/>
  </w:num>
  <w:num w:numId="10">
    <w:abstractNumId w:val="12"/>
  </w:num>
  <w:num w:numId="11">
    <w:abstractNumId w:val="19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2"/>
  </w:num>
  <w:num w:numId="16">
    <w:abstractNumId w:val="15"/>
  </w:num>
  <w:num w:numId="17">
    <w:abstractNumId w:val="16"/>
  </w:num>
  <w:num w:numId="18">
    <w:abstractNumId w:val="11"/>
  </w:num>
  <w:num w:numId="19">
    <w:abstractNumId w:val="23"/>
  </w:num>
  <w:num w:numId="20">
    <w:abstractNumId w:val="18"/>
  </w:num>
  <w:num w:numId="21">
    <w:abstractNumId w:val="17"/>
  </w:num>
  <w:num w:numId="22">
    <w:abstractNumId w:val="4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7BD"/>
    <w:rsid w:val="00047F34"/>
    <w:rsid w:val="0009123D"/>
    <w:rsid w:val="000B045B"/>
    <w:rsid w:val="000B5AB2"/>
    <w:rsid w:val="000C554F"/>
    <w:rsid w:val="001A042D"/>
    <w:rsid w:val="001B2A4D"/>
    <w:rsid w:val="001C249B"/>
    <w:rsid w:val="0027215B"/>
    <w:rsid w:val="00272C74"/>
    <w:rsid w:val="002C2440"/>
    <w:rsid w:val="002F3545"/>
    <w:rsid w:val="003B7A59"/>
    <w:rsid w:val="003D7E38"/>
    <w:rsid w:val="00436DE6"/>
    <w:rsid w:val="004631CE"/>
    <w:rsid w:val="00482B2A"/>
    <w:rsid w:val="004860F9"/>
    <w:rsid w:val="0049437A"/>
    <w:rsid w:val="004E6D8D"/>
    <w:rsid w:val="00564BFA"/>
    <w:rsid w:val="005D2AF4"/>
    <w:rsid w:val="005F5A72"/>
    <w:rsid w:val="0074680A"/>
    <w:rsid w:val="007673DC"/>
    <w:rsid w:val="0077473B"/>
    <w:rsid w:val="00781D45"/>
    <w:rsid w:val="007C5514"/>
    <w:rsid w:val="00802E78"/>
    <w:rsid w:val="008227AF"/>
    <w:rsid w:val="008413E2"/>
    <w:rsid w:val="00845CF0"/>
    <w:rsid w:val="00866DCB"/>
    <w:rsid w:val="0087281F"/>
    <w:rsid w:val="008872B6"/>
    <w:rsid w:val="0096413C"/>
    <w:rsid w:val="009B459A"/>
    <w:rsid w:val="009D30E2"/>
    <w:rsid w:val="00A037BD"/>
    <w:rsid w:val="00A05AE4"/>
    <w:rsid w:val="00A94FFB"/>
    <w:rsid w:val="00AA1536"/>
    <w:rsid w:val="00AC77E2"/>
    <w:rsid w:val="00B07F07"/>
    <w:rsid w:val="00BB501A"/>
    <w:rsid w:val="00C02833"/>
    <w:rsid w:val="00C1043D"/>
    <w:rsid w:val="00C11ABA"/>
    <w:rsid w:val="00C57369"/>
    <w:rsid w:val="00C60CC9"/>
    <w:rsid w:val="00C749D0"/>
    <w:rsid w:val="00CB5815"/>
    <w:rsid w:val="00CD374C"/>
    <w:rsid w:val="00CD7165"/>
    <w:rsid w:val="00CE1045"/>
    <w:rsid w:val="00D06005"/>
    <w:rsid w:val="00D47059"/>
    <w:rsid w:val="00D80733"/>
    <w:rsid w:val="00EF1ECB"/>
    <w:rsid w:val="00F12385"/>
    <w:rsid w:val="00F16C56"/>
    <w:rsid w:val="00F21A2A"/>
    <w:rsid w:val="00F77E0D"/>
    <w:rsid w:val="00FE7285"/>
    <w:rsid w:val="00F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40"/>
  </w:style>
  <w:style w:type="paragraph" w:styleId="1">
    <w:name w:val="heading 1"/>
    <w:basedOn w:val="a"/>
    <w:next w:val="a"/>
    <w:link w:val="10"/>
    <w:qFormat/>
    <w:rsid w:val="00F21A2A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6DC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845CF0"/>
    <w:pPr>
      <w:tabs>
        <w:tab w:val="left" w:pos="708"/>
      </w:tabs>
      <w:suppressAutoHyphens/>
      <w:jc w:val="both"/>
      <w:textAlignment w:val="baseline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11">
    <w:name w:val="Абзац списка1"/>
    <w:basedOn w:val="a"/>
    <w:rsid w:val="00CD7165"/>
    <w:pPr>
      <w:ind w:left="720"/>
    </w:pPr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B7A59"/>
    <w:pPr>
      <w:ind w:left="720"/>
      <w:contextualSpacing/>
    </w:pPr>
  </w:style>
  <w:style w:type="character" w:styleId="a4">
    <w:name w:val="Hyperlink"/>
    <w:basedOn w:val="a0"/>
    <w:uiPriority w:val="99"/>
    <w:rsid w:val="00C11A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21A2A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FontStyle19">
    <w:name w:val="Font Style19"/>
    <w:rsid w:val="00F21A2A"/>
    <w:rPr>
      <w:rFonts w:ascii="Georgia" w:hAnsi="Georgia" w:cs="Georgia"/>
      <w:b/>
      <w:bCs/>
      <w:sz w:val="22"/>
      <w:szCs w:val="22"/>
    </w:rPr>
  </w:style>
  <w:style w:type="character" w:customStyle="1" w:styleId="12">
    <w:name w:val="Оглавление 1 Знак"/>
    <w:link w:val="13"/>
    <w:locked/>
    <w:rsid w:val="00F21A2A"/>
    <w:rPr>
      <w:b/>
      <w:color w:val="000000"/>
      <w:spacing w:val="5"/>
      <w:szCs w:val="28"/>
    </w:rPr>
  </w:style>
  <w:style w:type="paragraph" w:styleId="13">
    <w:name w:val="toc 1"/>
    <w:basedOn w:val="a"/>
    <w:link w:val="12"/>
    <w:autoRedefine/>
    <w:unhideWhenUsed/>
    <w:rsid w:val="00F21A2A"/>
    <w:pPr>
      <w:widowControl w:val="0"/>
      <w:tabs>
        <w:tab w:val="left" w:pos="454"/>
        <w:tab w:val="left" w:pos="936"/>
        <w:tab w:val="left" w:pos="1701"/>
        <w:tab w:val="left" w:pos="2921"/>
      </w:tabs>
      <w:spacing w:after="0" w:line="360" w:lineRule="auto"/>
      <w:jc w:val="center"/>
    </w:pPr>
    <w:rPr>
      <w:b/>
      <w:color w:val="000000"/>
      <w:spacing w:val="5"/>
      <w:szCs w:val="28"/>
    </w:rPr>
  </w:style>
  <w:style w:type="paragraph" w:styleId="3">
    <w:name w:val="toc 3"/>
    <w:basedOn w:val="a"/>
    <w:autoRedefine/>
    <w:unhideWhenUsed/>
    <w:rsid w:val="00D06005"/>
    <w:pPr>
      <w:widowControl w:val="0"/>
      <w:tabs>
        <w:tab w:val="left" w:pos="454"/>
        <w:tab w:val="right" w:leader="dot" w:pos="9671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5"/>
      <w:sz w:val="28"/>
      <w:szCs w:val="28"/>
    </w:rPr>
  </w:style>
  <w:style w:type="character" w:customStyle="1" w:styleId="2">
    <w:name w:val="Оглавление (2)_"/>
    <w:link w:val="20"/>
    <w:locked/>
    <w:rsid w:val="00F21A2A"/>
    <w:rPr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главление (2)"/>
    <w:basedOn w:val="a"/>
    <w:link w:val="2"/>
    <w:rsid w:val="00F21A2A"/>
    <w:pPr>
      <w:widowControl w:val="0"/>
      <w:shd w:val="clear" w:color="auto" w:fill="FFFFFF"/>
      <w:spacing w:after="0" w:line="787" w:lineRule="exact"/>
      <w:jc w:val="both"/>
    </w:pPr>
    <w:rPr>
      <w:b/>
      <w:bCs/>
      <w:spacing w:val="7"/>
      <w:sz w:val="25"/>
      <w:szCs w:val="25"/>
    </w:rPr>
  </w:style>
  <w:style w:type="character" w:customStyle="1" w:styleId="a7">
    <w:name w:val="Подпись к картинке + Курсив"/>
    <w:aliases w:val="Интервал 0 pt"/>
    <w:rsid w:val="00F21A2A"/>
    <w:rPr>
      <w:rFonts w:eastAsia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F21A2A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5"/>
      <w:sz w:val="25"/>
      <w:szCs w:val="25"/>
      <w:lang w:eastAsia="en-US"/>
    </w:rPr>
  </w:style>
  <w:style w:type="paragraph" w:styleId="a8">
    <w:name w:val="Body Text"/>
    <w:basedOn w:val="a"/>
    <w:link w:val="a9"/>
    <w:rsid w:val="004860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4860F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Body Text Indent"/>
    <w:basedOn w:val="a"/>
    <w:link w:val="ab"/>
    <w:rsid w:val="009B459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9B459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7">
    <w:name w:val="Font Style37"/>
    <w:uiPriority w:val="99"/>
    <w:rsid w:val="0027215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rsid w:val="0027215B"/>
    <w:rPr>
      <w:rFonts w:ascii="Times New Roman" w:hAnsi="Times New Roman" w:cs="Times New Roman"/>
      <w:color w:val="000000"/>
      <w:sz w:val="26"/>
      <w:szCs w:val="26"/>
    </w:rPr>
  </w:style>
  <w:style w:type="table" w:styleId="ac">
    <w:name w:val="Table Grid"/>
    <w:basedOn w:val="a1"/>
    <w:uiPriority w:val="59"/>
    <w:rsid w:val="002721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Ультра</cp:lastModifiedBy>
  <cp:revision>26</cp:revision>
  <cp:lastPrinted>2016-04-22T05:47:00Z</cp:lastPrinted>
  <dcterms:created xsi:type="dcterms:W3CDTF">2016-03-06T06:02:00Z</dcterms:created>
  <dcterms:modified xsi:type="dcterms:W3CDTF">2017-03-04T09:31:00Z</dcterms:modified>
</cp:coreProperties>
</file>