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BD" w:rsidRPr="00F21A2A" w:rsidRDefault="00A037BD" w:rsidP="000B5AB2">
      <w:pPr>
        <w:autoSpaceDE w:val="0"/>
        <w:spacing w:after="0" w:line="240" w:lineRule="auto"/>
        <w:ind w:firstLine="709"/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4860F9" w:rsidRPr="004860F9" w:rsidRDefault="003108CC" w:rsidP="004860F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  <w:r>
        <w:rPr>
          <w:rFonts w:ascii="Times New Roman" w:eastAsia="HiddenHorzOCR" w:hAnsi="Times New Roman" w:cs="Times New Roman"/>
          <w:b/>
          <w:sz w:val="28"/>
          <w:szCs w:val="28"/>
        </w:rPr>
        <w:t>ПЕДАГОГИЧЕСКАЯ</w:t>
      </w:r>
      <w:r w:rsidR="004860F9" w:rsidRPr="004860F9">
        <w:rPr>
          <w:rFonts w:ascii="Times New Roman" w:eastAsia="HiddenHorzOCR" w:hAnsi="Times New Roman" w:cs="Times New Roman"/>
          <w:b/>
          <w:sz w:val="28"/>
          <w:szCs w:val="28"/>
        </w:rPr>
        <w:t xml:space="preserve"> ПРАКТИКА</w:t>
      </w:r>
      <w:r>
        <w:rPr>
          <w:rFonts w:ascii="Times New Roman" w:eastAsia="HiddenHorzOCR" w:hAnsi="Times New Roman" w:cs="Times New Roman"/>
          <w:b/>
          <w:sz w:val="28"/>
          <w:szCs w:val="28"/>
        </w:rPr>
        <w:t xml:space="preserve"> (1)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9">
        <w:rPr>
          <w:rFonts w:ascii="Times New Roman" w:hAnsi="Times New Roman" w:cs="Times New Roman"/>
          <w:b/>
          <w:sz w:val="28"/>
          <w:szCs w:val="28"/>
        </w:rPr>
        <w:t>44.03.01 Педагогическое образование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Профиль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9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4860F9" w:rsidRPr="004860F9" w:rsidRDefault="004860F9" w:rsidP="00486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0F9">
        <w:rPr>
          <w:rFonts w:ascii="Times New Roman" w:hAnsi="Times New Roman" w:cs="Times New Roman"/>
          <w:b/>
          <w:sz w:val="28"/>
          <w:szCs w:val="28"/>
        </w:rPr>
        <w:t>Бакалавр</w:t>
      </w:r>
    </w:p>
    <w:p w:rsidR="00A037BD" w:rsidRPr="00F21A2A" w:rsidRDefault="00A037BD" w:rsidP="000B5A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0F9" w:rsidRPr="00AF0150" w:rsidRDefault="003108CC" w:rsidP="004860F9">
      <w:pPr>
        <w:pStyle w:val="a8"/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Педагогическая</w:t>
      </w:r>
      <w:r w:rsidR="00A037BD" w:rsidRPr="00F21A2A">
        <w:rPr>
          <w:color w:val="000000" w:themeColor="text1"/>
          <w:sz w:val="28"/>
          <w:szCs w:val="28"/>
        </w:rPr>
        <w:t xml:space="preserve"> практика</w:t>
      </w:r>
      <w:r>
        <w:rPr>
          <w:color w:val="000000" w:themeColor="text1"/>
          <w:sz w:val="28"/>
          <w:szCs w:val="28"/>
        </w:rPr>
        <w:t xml:space="preserve"> (1)</w:t>
      </w:r>
      <w:r w:rsidR="00A037BD" w:rsidRPr="00F21A2A">
        <w:rPr>
          <w:color w:val="000000" w:themeColor="text1"/>
          <w:sz w:val="28"/>
          <w:szCs w:val="28"/>
        </w:rPr>
        <w:t xml:space="preserve"> </w:t>
      </w:r>
      <w:r w:rsidR="004860F9">
        <w:rPr>
          <w:color w:val="000000" w:themeColor="text1"/>
          <w:sz w:val="28"/>
          <w:szCs w:val="28"/>
        </w:rPr>
        <w:t xml:space="preserve">ставит цель </w:t>
      </w:r>
      <w:r w:rsidR="004860F9" w:rsidRPr="00AF0150">
        <w:rPr>
          <w:sz w:val="28"/>
          <w:szCs w:val="28"/>
        </w:rPr>
        <w:t xml:space="preserve">приобщение студентов к самостоятельной педагогической деятельности и формирование у них опыта педагогической деятельности, универсальных и профессиональных компетенций </w:t>
      </w:r>
      <w:r w:rsidR="004860F9" w:rsidRPr="00AF0150">
        <w:rPr>
          <w:rFonts w:eastAsia="HiddenHorzOCR"/>
          <w:sz w:val="28"/>
          <w:szCs w:val="28"/>
        </w:rPr>
        <w:t>в области образования, социальной сферы и культуры для успешного решения профессиональных задач.</w:t>
      </w:r>
      <w:r w:rsidR="004860F9" w:rsidRPr="00AF0150">
        <w:rPr>
          <w:sz w:val="28"/>
          <w:szCs w:val="28"/>
        </w:rPr>
        <w:t xml:space="preserve"> </w:t>
      </w:r>
    </w:p>
    <w:p w:rsidR="003D7E38" w:rsidRDefault="003D7E38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7E38" w:rsidRDefault="003D7E38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Отчетны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B5A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3D7E38" w:rsidRDefault="003D7E38" w:rsidP="003D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7BD" w:rsidRPr="003D7E38" w:rsidRDefault="00A037BD" w:rsidP="003D7E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>Отчетными</w:t>
      </w:r>
      <w:r w:rsidR="00CE1045"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документами по </w:t>
      </w:r>
      <w:r w:rsidR="003108C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практике</w:t>
      </w:r>
      <w:r w:rsidR="0031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</w:t>
      </w:r>
      <w:r w:rsidRPr="003D7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Индивидуальный план студента-практиканта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Отзыв о прохождении практики от школы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Отчет студента-практиканта (по форме)</w:t>
      </w:r>
    </w:p>
    <w:p w:rsidR="00544BE1" w:rsidRPr="004860F9" w:rsidRDefault="00544BE1" w:rsidP="00544B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 xml:space="preserve">Два конспекта </w:t>
      </w:r>
      <w:r>
        <w:rPr>
          <w:rFonts w:ascii="Times New Roman" w:hAnsi="Times New Roman" w:cs="Times New Roman"/>
          <w:sz w:val="28"/>
          <w:szCs w:val="28"/>
        </w:rPr>
        <w:t>урока по предмету</w:t>
      </w:r>
    </w:p>
    <w:p w:rsidR="00544BE1" w:rsidRPr="004860F9" w:rsidRDefault="00544BE1" w:rsidP="00544BE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Два конспекта (методических разработки) внеклассных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</w:p>
    <w:p w:rsidR="004860F9" w:rsidRPr="004860F9" w:rsidRDefault="004860F9" w:rsidP="004860F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0F9">
        <w:rPr>
          <w:rFonts w:ascii="Times New Roman" w:hAnsi="Times New Roman" w:cs="Times New Roman"/>
          <w:sz w:val="28"/>
          <w:szCs w:val="28"/>
        </w:rPr>
        <w:t>Анализ внеклассного</w:t>
      </w:r>
      <w:proofErr w:type="gramStart"/>
      <w:r w:rsidR="009B459A">
        <w:rPr>
          <w:rFonts w:ascii="Times New Roman" w:hAnsi="Times New Roman" w:cs="Times New Roman"/>
          <w:sz w:val="28"/>
          <w:szCs w:val="28"/>
        </w:rPr>
        <w:t xml:space="preserve"> </w:t>
      </w:r>
      <w:r w:rsidRPr="004860F9">
        <w:rPr>
          <w:rFonts w:ascii="Times New Roman" w:hAnsi="Times New Roman" w:cs="Times New Roman"/>
          <w:sz w:val="28"/>
          <w:szCs w:val="28"/>
        </w:rPr>
        <w:t>(-</w:t>
      </w:r>
      <w:proofErr w:type="spellStart"/>
      <w:proofErr w:type="gramEnd"/>
      <w:r w:rsidRPr="004860F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4860F9">
        <w:rPr>
          <w:rFonts w:ascii="Times New Roman" w:hAnsi="Times New Roman" w:cs="Times New Roman"/>
          <w:sz w:val="28"/>
          <w:szCs w:val="28"/>
        </w:rPr>
        <w:t>) мероприятия (-й)</w:t>
      </w:r>
    </w:p>
    <w:p w:rsidR="00A037BD" w:rsidRPr="00F21A2A" w:rsidRDefault="00A037BD" w:rsidP="0048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Аттестация </w:t>
      </w:r>
      <w:r w:rsidR="003108CC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педагогической</w:t>
      </w:r>
      <w:r w:rsidRPr="00486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</w:t>
      </w:r>
      <w:r w:rsidR="003108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(1)</w:t>
      </w:r>
      <w:r w:rsidRPr="00486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формленн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ных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 по итогам практики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E1045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59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руководителю практики и служат</w:t>
      </w:r>
      <w:r w:rsidR="00EF1ECB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недифференцированн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оценк</w:t>
      </w:r>
      <w:r w:rsidR="00BB501A"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2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(зачтено).</w:t>
      </w:r>
    </w:p>
    <w:p w:rsidR="003D7E38" w:rsidRDefault="003D7E38" w:rsidP="000B5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4BE1" w:rsidRDefault="00544BE1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4BE1" w:rsidRDefault="00544BE1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7BD" w:rsidRPr="00F21A2A" w:rsidRDefault="00A037BD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Учебно-методическое обеспечение самостоятельной работы</w:t>
      </w:r>
      <w:r w:rsidR="00EF1ECB"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B501A"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бакалавров</w:t>
      </w:r>
    </w:p>
    <w:p w:rsidR="003D7E38" w:rsidRDefault="003D7E38" w:rsidP="009B459A">
      <w:pPr>
        <w:pStyle w:val="aa"/>
        <w:spacing w:after="0"/>
        <w:ind w:left="0" w:firstLine="709"/>
        <w:jc w:val="both"/>
        <w:rPr>
          <w:bCs/>
          <w:sz w:val="28"/>
          <w:szCs w:val="28"/>
        </w:rPr>
      </w:pPr>
    </w:p>
    <w:p w:rsidR="00544BE1" w:rsidRDefault="00544BE1" w:rsidP="00544BE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EB310C">
        <w:rPr>
          <w:bCs/>
          <w:sz w:val="28"/>
          <w:szCs w:val="28"/>
        </w:rPr>
        <w:t>Самостоятельная работа студентов в ходе</w:t>
      </w:r>
      <w:r w:rsidRPr="00EB310C">
        <w:rPr>
          <w:b/>
          <w:sz w:val="28"/>
          <w:szCs w:val="28"/>
        </w:rPr>
        <w:t xml:space="preserve"> </w:t>
      </w:r>
      <w:r w:rsidR="003108CC">
        <w:rPr>
          <w:sz w:val="28"/>
          <w:szCs w:val="28"/>
        </w:rPr>
        <w:t>педагогической</w:t>
      </w:r>
      <w:r>
        <w:rPr>
          <w:sz w:val="28"/>
          <w:szCs w:val="28"/>
        </w:rPr>
        <w:t xml:space="preserve"> практики</w:t>
      </w:r>
      <w:r w:rsidR="003108CC">
        <w:rPr>
          <w:sz w:val="28"/>
          <w:szCs w:val="28"/>
        </w:rPr>
        <w:t xml:space="preserve"> (1)</w:t>
      </w:r>
      <w:r>
        <w:rPr>
          <w:sz w:val="28"/>
          <w:szCs w:val="28"/>
        </w:rPr>
        <w:t xml:space="preserve"> представляет собой следующие задания:</w:t>
      </w:r>
    </w:p>
    <w:p w:rsidR="00544BE1" w:rsidRPr="00544BE1" w:rsidRDefault="00544BE1" w:rsidP="00544BE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 xml:space="preserve">Анализ педагогической и музыкальной литературы </w:t>
      </w:r>
    </w:p>
    <w:p w:rsidR="00544BE1" w:rsidRPr="00544BE1" w:rsidRDefault="00544BE1" w:rsidP="00544BE1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 xml:space="preserve">Разработка  методических материалов с презентациями для культурно-просветительской деятельности </w:t>
      </w:r>
    </w:p>
    <w:p w:rsidR="00544BE1" w:rsidRPr="00544BE1" w:rsidRDefault="00544BE1" w:rsidP="00544BE1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>Методические разработки и презентации должны соответствовать позициям:</w:t>
      </w:r>
    </w:p>
    <w:p w:rsidR="00544BE1" w:rsidRPr="00544BE1" w:rsidRDefault="00544BE1" w:rsidP="00544BE1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>Соответствие методической разработки и презентации к ней поставленным целям и задачам</w:t>
      </w:r>
    </w:p>
    <w:p w:rsidR="00544BE1" w:rsidRPr="00544BE1" w:rsidRDefault="00544BE1" w:rsidP="00544BE1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>Эффективность и результативность выбранных методов</w:t>
      </w:r>
    </w:p>
    <w:p w:rsidR="00544BE1" w:rsidRPr="00544BE1" w:rsidRDefault="00544BE1" w:rsidP="00544BE1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 xml:space="preserve">Реализация педагогических принципов (научности, доступности, последовательности, единства обучения и воспитания и т.д.) </w:t>
      </w:r>
    </w:p>
    <w:p w:rsidR="00544BE1" w:rsidRPr="00544BE1" w:rsidRDefault="00544BE1" w:rsidP="00544BE1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544BE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44BE1">
        <w:rPr>
          <w:rFonts w:ascii="Times New Roman" w:hAnsi="Times New Roman" w:cs="Times New Roman"/>
          <w:sz w:val="28"/>
          <w:szCs w:val="28"/>
        </w:rPr>
        <w:t xml:space="preserve"> связей</w:t>
      </w:r>
    </w:p>
    <w:p w:rsidR="00544BE1" w:rsidRPr="00544BE1" w:rsidRDefault="00544BE1" w:rsidP="00544BE1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>Использование ИКТ</w:t>
      </w:r>
    </w:p>
    <w:p w:rsidR="00CB5815" w:rsidRDefault="00CB5815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Приложения </w:t>
      </w:r>
    </w:p>
    <w:p w:rsidR="0027215B" w:rsidRDefault="0027215B" w:rsidP="003D7E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37BD" w:rsidRPr="0027215B" w:rsidRDefault="000B045B" w:rsidP="0027215B">
      <w:pPr>
        <w:pStyle w:val="a3"/>
        <w:numPr>
          <w:ilvl w:val="1"/>
          <w:numId w:val="13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721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ОБРАЗЕЦ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ЗАПОЛНЕНИЯ</w:t>
      </w:r>
      <w:r w:rsidRPr="002721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7215B" w:rsidRPr="0027215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ИНДИВИДУАЛЬНОГО ПЛАНА СТУДЕНТА-ПРАКТИКАНТА</w:t>
      </w:r>
    </w:p>
    <w:p w:rsidR="0027215B" w:rsidRDefault="0027215B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ИНСТИТУТ ИСКУССТВ</w:t>
      </w: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САРАТОВСКОГО ГОСУДАРСТВЕННОГО УНИВЕРСИТЕТА</w:t>
      </w: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им. Н.Г. ЧЕРНЫШЕВСКОГО</w:t>
      </w:r>
    </w:p>
    <w:p w:rsidR="003D7E38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ИНДИВИДУАЛЬНЫЙ ПЛАН СТУДЕНТА – ПРАКТИКАНТА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>Фамилия Имя Отчество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5F5A72">
        <w:rPr>
          <w:rFonts w:ascii="Times New Roman" w:hAnsi="Times New Roman" w:cs="Times New Roman"/>
          <w:sz w:val="28"/>
          <w:szCs w:val="28"/>
          <w:u w:val="single"/>
        </w:rPr>
        <w:t>Шелепова</w:t>
      </w:r>
      <w:proofErr w:type="spellEnd"/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5A72">
        <w:rPr>
          <w:rFonts w:ascii="Times New Roman" w:hAnsi="Times New Roman" w:cs="Times New Roman"/>
          <w:sz w:val="28"/>
          <w:szCs w:val="28"/>
          <w:u w:val="single"/>
        </w:rPr>
        <w:t>Юлианна</w:t>
      </w:r>
      <w:proofErr w:type="spellEnd"/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Александровна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Институт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искусств 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Курс 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4              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>Школа  №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 МОУ «Средняя школа № 47»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>Адрес школы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F5A72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Pr="005F5A72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5F5A72">
        <w:rPr>
          <w:rFonts w:ascii="Times New Roman" w:hAnsi="Times New Roman" w:cs="Times New Roman"/>
          <w:sz w:val="28"/>
          <w:szCs w:val="28"/>
          <w:u w:val="single"/>
        </w:rPr>
        <w:t>аратов</w:t>
      </w:r>
      <w:proofErr w:type="spellEnd"/>
      <w:r w:rsidRPr="005F5A72">
        <w:rPr>
          <w:rFonts w:ascii="Times New Roman" w:hAnsi="Times New Roman" w:cs="Times New Roman"/>
          <w:sz w:val="28"/>
          <w:szCs w:val="28"/>
          <w:u w:val="single"/>
        </w:rPr>
        <w:t>, ул. 3-я Степная, 6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Телефон школы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36-43-70</w:t>
      </w:r>
    </w:p>
    <w:p w:rsidR="003D7E38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РУКОВОДИТЕЛИ ПРАКТИКИ ОТ ИНСТИТУТА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Институтский руководитель практики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>Козинская Ольга Юрьевна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E38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РУКОВОДИТЕЛИ ПРАКТИКИ ОТ ШКОЛЫ</w:t>
      </w:r>
    </w:p>
    <w:p w:rsidR="005F5A72" w:rsidRPr="005F5A72" w:rsidRDefault="005F5A72" w:rsidP="005F5A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Директор школы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A72">
        <w:rPr>
          <w:rFonts w:ascii="Times New Roman" w:hAnsi="Times New Roman" w:cs="Times New Roman"/>
          <w:sz w:val="28"/>
          <w:szCs w:val="28"/>
          <w:u w:val="single"/>
        </w:rPr>
        <w:t>Заварзина</w:t>
      </w:r>
      <w:proofErr w:type="spellEnd"/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Галина Павловна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F5A72">
        <w:rPr>
          <w:rFonts w:ascii="Times New Roman" w:hAnsi="Times New Roman" w:cs="Times New Roman"/>
          <w:sz w:val="28"/>
          <w:szCs w:val="28"/>
        </w:rPr>
        <w:t xml:space="preserve"> 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>Славнецкая Лилия Владимировна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F5A72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5F5A72">
        <w:rPr>
          <w:rFonts w:ascii="Times New Roman" w:hAnsi="Times New Roman" w:cs="Times New Roman"/>
          <w:sz w:val="28"/>
          <w:szCs w:val="28"/>
          <w:u w:val="single"/>
        </w:rPr>
        <w:t xml:space="preserve"> Аксенова Наталья Анатольевна</w:t>
      </w: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7E38" w:rsidRPr="005F5A72" w:rsidRDefault="003D7E38" w:rsidP="005F5A7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5A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F5A72">
        <w:rPr>
          <w:rFonts w:ascii="Times New Roman" w:hAnsi="Times New Roman" w:cs="Times New Roman"/>
          <w:b/>
          <w:sz w:val="28"/>
          <w:szCs w:val="28"/>
        </w:rPr>
        <w:t>М.П.</w:t>
      </w:r>
    </w:p>
    <w:p w:rsidR="000B045B" w:rsidRDefault="000B045B" w:rsidP="0027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5B" w:rsidRDefault="000B045B" w:rsidP="0027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45B" w:rsidRDefault="000B045B" w:rsidP="0027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lastRenderedPageBreak/>
        <w:t>УЧЕБНАЯ РАБОТА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1196"/>
        <w:gridCol w:w="5440"/>
        <w:gridCol w:w="2419"/>
      </w:tblGrid>
      <w:tr w:rsidR="00544BE1" w:rsidRPr="00544BE1" w:rsidTr="00BB1F6E">
        <w:trPr>
          <w:cantSplit/>
          <w:trHeight w:val="1189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Недели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19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544BE1" w:rsidRPr="00544BE1" w:rsidTr="00BB1F6E">
        <w:trPr>
          <w:cantSplit/>
          <w:trHeight w:val="1134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196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15.09.10</w:t>
            </w:r>
          </w:p>
        </w:tc>
        <w:tc>
          <w:tcPr>
            <w:tcW w:w="5440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3а. Русская народная музыка (обзор).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6б. Тема урока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5б. Сказка в музыке (просмотр).</w:t>
            </w:r>
          </w:p>
        </w:tc>
        <w:tc>
          <w:tcPr>
            <w:tcW w:w="2419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роспись.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E1" w:rsidRPr="00544BE1" w:rsidTr="00BB1F6E">
        <w:trPr>
          <w:cantSplit/>
          <w:trHeight w:val="1134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196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22.09.10</w:t>
            </w:r>
          </w:p>
        </w:tc>
        <w:tc>
          <w:tcPr>
            <w:tcW w:w="5440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3а. Русские народные лирические песни.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6б. Тема урока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8в. Авторские песни 20 века (просмотр).</w:t>
            </w:r>
          </w:p>
        </w:tc>
        <w:tc>
          <w:tcPr>
            <w:tcW w:w="2419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роспись.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BE1" w:rsidRPr="00544BE1" w:rsidTr="00BB1F6E">
        <w:trPr>
          <w:cantSplit/>
          <w:trHeight w:val="1134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196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29.09.10</w:t>
            </w:r>
          </w:p>
        </w:tc>
        <w:tc>
          <w:tcPr>
            <w:tcW w:w="5440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3а. Русские народные солдатские песни.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6б. Тема урока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5г. Римский-Корсаков Н.А. «Золотой петушок» (просмотр).</w:t>
            </w:r>
          </w:p>
        </w:tc>
        <w:tc>
          <w:tcPr>
            <w:tcW w:w="2419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роспись.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544BE1" w:rsidRPr="00544BE1" w:rsidTr="00BB1F6E">
        <w:trPr>
          <w:cantSplit/>
          <w:trHeight w:val="1134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196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6.10.10</w:t>
            </w:r>
          </w:p>
        </w:tc>
        <w:tc>
          <w:tcPr>
            <w:tcW w:w="5440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3а. Русская народная песня в операх русских композиторов.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6б Тема урока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8а. Родоначальники рок-музыки в России (просмотр)</w:t>
            </w:r>
          </w:p>
        </w:tc>
        <w:tc>
          <w:tcPr>
            <w:tcW w:w="2419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роспись.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544BE1" w:rsidRPr="00544BE1" w:rsidTr="00BB1F6E">
        <w:trPr>
          <w:cantSplit/>
          <w:trHeight w:val="1134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196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13.10.10</w:t>
            </w:r>
          </w:p>
        </w:tc>
        <w:tc>
          <w:tcPr>
            <w:tcW w:w="5440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3а. Колыбельные песни.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6б. Тема урока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7в. Прокофьев С.С. «Война и мир» (просмотр)</w:t>
            </w:r>
          </w:p>
        </w:tc>
        <w:tc>
          <w:tcPr>
            <w:tcW w:w="2419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роспись.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544BE1" w:rsidRPr="00544BE1" w:rsidTr="00BB1F6E">
        <w:trPr>
          <w:cantSplit/>
          <w:trHeight w:val="1134"/>
        </w:trPr>
        <w:tc>
          <w:tcPr>
            <w:tcW w:w="799" w:type="dxa"/>
            <w:shd w:val="clear" w:color="auto" w:fill="auto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196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20.10.10</w:t>
            </w:r>
          </w:p>
        </w:tc>
        <w:tc>
          <w:tcPr>
            <w:tcW w:w="5440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3а. Итоговый урок. 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6б. Итоговый урок.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5г. Итоговый урок (просмотр)</w:t>
            </w:r>
          </w:p>
        </w:tc>
        <w:tc>
          <w:tcPr>
            <w:tcW w:w="2419" w:type="dxa"/>
            <w:shd w:val="clear" w:color="auto" w:fill="auto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роспись.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</w:tbl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BE1">
        <w:rPr>
          <w:rFonts w:ascii="Times New Roman" w:hAnsi="Times New Roman" w:cs="Times New Roman"/>
          <w:b/>
          <w:sz w:val="28"/>
          <w:szCs w:val="28"/>
          <w:u w:val="single"/>
        </w:rPr>
        <w:t>Всего за время практики: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 w:rsidRPr="00544BE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44BE1">
        <w:rPr>
          <w:rFonts w:ascii="Times New Roman" w:hAnsi="Times New Roman" w:cs="Times New Roman"/>
          <w:sz w:val="28"/>
          <w:szCs w:val="28"/>
        </w:rPr>
        <w:t xml:space="preserve">а) уроков 12 </w:t>
      </w:r>
      <w:r w:rsidRPr="00544BE1">
        <w:rPr>
          <w:rFonts w:ascii="Times New Roman" w:hAnsi="Times New Roman" w:cs="Times New Roman"/>
          <w:sz w:val="28"/>
          <w:szCs w:val="28"/>
          <w:u w:val="single"/>
        </w:rPr>
        <w:t>(не менее 10)</w:t>
      </w:r>
      <w:r w:rsidRPr="00544BE1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>посети</w:t>
      </w:r>
      <w:proofErr w:type="gramStart"/>
      <w:r w:rsidRPr="00544BE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44BE1">
        <w:rPr>
          <w:rFonts w:ascii="Times New Roman" w:hAnsi="Times New Roman" w:cs="Times New Roman"/>
          <w:sz w:val="28"/>
          <w:szCs w:val="28"/>
        </w:rPr>
        <w:t xml:space="preserve">а) уроков </w:t>
      </w:r>
      <w:r w:rsidRPr="00544BE1">
        <w:rPr>
          <w:rFonts w:ascii="Times New Roman" w:hAnsi="Times New Roman" w:cs="Times New Roman"/>
          <w:sz w:val="28"/>
          <w:szCs w:val="28"/>
          <w:u w:val="single"/>
        </w:rPr>
        <w:t>6 (не менее)</w:t>
      </w:r>
      <w:r w:rsidRPr="00544BE1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  <w:r w:rsidRPr="00544BE1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544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BE1">
        <w:rPr>
          <w:rFonts w:ascii="Times New Roman" w:hAnsi="Times New Roman" w:cs="Times New Roman"/>
          <w:sz w:val="28"/>
          <w:szCs w:val="28"/>
        </w:rPr>
        <w:t>(роспись)_________________________________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t>Утверждаю:</w:t>
      </w:r>
      <w:r w:rsidRPr="00544BE1">
        <w:rPr>
          <w:rFonts w:ascii="Times New Roman" w:hAnsi="Times New Roman" w:cs="Times New Roman"/>
          <w:sz w:val="28"/>
          <w:szCs w:val="28"/>
        </w:rPr>
        <w:t xml:space="preserve"> </w:t>
      </w:r>
      <w:r w:rsidRPr="00544BE1">
        <w:rPr>
          <w:rFonts w:ascii="Times New Roman" w:hAnsi="Times New Roman" w:cs="Times New Roman"/>
          <w:b/>
          <w:i/>
          <w:sz w:val="28"/>
          <w:szCs w:val="28"/>
        </w:rPr>
        <w:t>Методист</w:t>
      </w:r>
      <w:r w:rsidRPr="00544BE1">
        <w:rPr>
          <w:rFonts w:ascii="Times New Roman" w:hAnsi="Times New Roman" w:cs="Times New Roman"/>
          <w:sz w:val="28"/>
          <w:szCs w:val="28"/>
        </w:rPr>
        <w:t xml:space="preserve"> (роспись)________________________________</w:t>
      </w:r>
      <w:r w:rsidRPr="00544B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lastRenderedPageBreak/>
        <w:t>ВНЕКЛАССНАЯ ВОСПИТАТЕЛЬНАЯ РАБОТА</w:t>
      </w:r>
    </w:p>
    <w:tbl>
      <w:tblPr>
        <w:tblpPr w:leftFromText="180" w:rightFromText="180" w:vertAnchor="page" w:horzAnchor="margin" w:tblpY="1803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276"/>
        <w:gridCol w:w="5998"/>
        <w:gridCol w:w="1936"/>
      </w:tblGrid>
      <w:tr w:rsidR="00544BE1" w:rsidRPr="00544BE1" w:rsidTr="00BB1F6E">
        <w:trPr>
          <w:trHeight w:val="1267"/>
        </w:trPr>
        <w:tc>
          <w:tcPr>
            <w:tcW w:w="959" w:type="dxa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Недели </w:t>
            </w:r>
          </w:p>
        </w:tc>
        <w:tc>
          <w:tcPr>
            <w:tcW w:w="12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98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воспитательной работы и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внеклассной работы по предмету</w:t>
            </w:r>
          </w:p>
        </w:tc>
        <w:tc>
          <w:tcPr>
            <w:tcW w:w="193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544BE1" w:rsidRPr="00544BE1" w:rsidTr="00BB1F6E">
        <w:trPr>
          <w:cantSplit/>
          <w:trHeight w:val="1116"/>
        </w:trPr>
        <w:tc>
          <w:tcPr>
            <w:tcW w:w="959" w:type="dxa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2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17.09.10</w:t>
            </w:r>
          </w:p>
        </w:tc>
        <w:tc>
          <w:tcPr>
            <w:tcW w:w="5998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Знакомство с планами воспитательной работы классного руководителя 3а класса.</w:t>
            </w:r>
          </w:p>
        </w:tc>
        <w:tc>
          <w:tcPr>
            <w:tcW w:w="193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  <w:tr w:rsidR="00544BE1" w:rsidRPr="00544BE1" w:rsidTr="00BB1F6E">
        <w:trPr>
          <w:cantSplit/>
          <w:trHeight w:val="1131"/>
        </w:trPr>
        <w:tc>
          <w:tcPr>
            <w:tcW w:w="959" w:type="dxa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2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23.09.10</w:t>
            </w:r>
          </w:p>
        </w:tc>
        <w:tc>
          <w:tcPr>
            <w:tcW w:w="5998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Подготовка внеклассного мероприятия «Здравствуй, песня!»</w:t>
            </w:r>
          </w:p>
        </w:tc>
        <w:tc>
          <w:tcPr>
            <w:tcW w:w="193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  <w:tr w:rsidR="00544BE1" w:rsidRPr="00544BE1" w:rsidTr="00BB1F6E">
        <w:trPr>
          <w:cantSplit/>
          <w:trHeight w:val="1119"/>
        </w:trPr>
        <w:tc>
          <w:tcPr>
            <w:tcW w:w="959" w:type="dxa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2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30.09.10</w:t>
            </w:r>
          </w:p>
        </w:tc>
        <w:tc>
          <w:tcPr>
            <w:tcW w:w="5998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Проведение  внеклассного мероприятия «Здравствуй, песня!»</w:t>
            </w:r>
          </w:p>
        </w:tc>
        <w:tc>
          <w:tcPr>
            <w:tcW w:w="193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Оценка и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544BE1" w:rsidRPr="00544BE1" w:rsidTr="00BB1F6E">
        <w:trPr>
          <w:cantSplit/>
          <w:trHeight w:val="1121"/>
        </w:trPr>
        <w:tc>
          <w:tcPr>
            <w:tcW w:w="959" w:type="dxa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2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07.10.10</w:t>
            </w:r>
          </w:p>
        </w:tc>
        <w:tc>
          <w:tcPr>
            <w:tcW w:w="5998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Подготовка воспитательного мероприятия «Я иду в театр»</w:t>
            </w:r>
          </w:p>
        </w:tc>
        <w:tc>
          <w:tcPr>
            <w:tcW w:w="193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  <w:tr w:rsidR="00544BE1" w:rsidRPr="00544BE1" w:rsidTr="00BB1F6E">
        <w:trPr>
          <w:cantSplit/>
          <w:trHeight w:val="1123"/>
        </w:trPr>
        <w:tc>
          <w:tcPr>
            <w:tcW w:w="959" w:type="dxa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  <w:tc>
          <w:tcPr>
            <w:tcW w:w="12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15.10.10</w:t>
            </w:r>
          </w:p>
        </w:tc>
        <w:tc>
          <w:tcPr>
            <w:tcW w:w="5998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воспитательного мероприятия «Я иду в театр»</w:t>
            </w:r>
          </w:p>
        </w:tc>
        <w:tc>
          <w:tcPr>
            <w:tcW w:w="193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  <w:tr w:rsidR="00544BE1" w:rsidRPr="00544BE1" w:rsidTr="00BB1F6E">
        <w:trPr>
          <w:cantSplit/>
          <w:trHeight w:val="1134"/>
        </w:trPr>
        <w:tc>
          <w:tcPr>
            <w:tcW w:w="959" w:type="dxa"/>
            <w:textDirection w:val="btLr"/>
            <w:vAlign w:val="center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6 неделя</w:t>
            </w:r>
          </w:p>
        </w:tc>
        <w:tc>
          <w:tcPr>
            <w:tcW w:w="12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22.10.10</w:t>
            </w:r>
          </w:p>
        </w:tc>
        <w:tc>
          <w:tcPr>
            <w:tcW w:w="5998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Подведение итогов внеклассной и воспитательной деятельности в школе</w:t>
            </w:r>
          </w:p>
        </w:tc>
        <w:tc>
          <w:tcPr>
            <w:tcW w:w="193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</w:tbl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BE1">
        <w:rPr>
          <w:rFonts w:ascii="Times New Roman" w:hAnsi="Times New Roman" w:cs="Times New Roman"/>
          <w:b/>
          <w:sz w:val="28"/>
          <w:szCs w:val="28"/>
          <w:u w:val="single"/>
        </w:rPr>
        <w:t>Всего за время практики: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 w:rsidRPr="00544BE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44BE1">
        <w:rPr>
          <w:rFonts w:ascii="Times New Roman" w:hAnsi="Times New Roman" w:cs="Times New Roman"/>
          <w:sz w:val="28"/>
          <w:szCs w:val="28"/>
        </w:rPr>
        <w:t>а) воспитательных мероприятий _____________________________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BE1">
        <w:rPr>
          <w:rFonts w:ascii="Times New Roman" w:hAnsi="Times New Roman" w:cs="Times New Roman"/>
          <w:sz w:val="28"/>
          <w:szCs w:val="28"/>
        </w:rPr>
        <w:t>прове</w:t>
      </w:r>
      <w:proofErr w:type="gramStart"/>
      <w:r w:rsidRPr="00544BE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44BE1">
        <w:rPr>
          <w:rFonts w:ascii="Times New Roman" w:hAnsi="Times New Roman" w:cs="Times New Roman"/>
          <w:sz w:val="28"/>
          <w:szCs w:val="28"/>
        </w:rPr>
        <w:t xml:space="preserve">а) внеклассных мероприятий по предмету </w:t>
      </w:r>
      <w:r w:rsidRPr="00544BE1">
        <w:rPr>
          <w:rFonts w:ascii="Times New Roman" w:hAnsi="Times New Roman" w:cs="Times New Roman"/>
          <w:sz w:val="28"/>
          <w:szCs w:val="28"/>
          <w:u w:val="single"/>
        </w:rPr>
        <w:t>количество (1, 2, 3 и т.д.)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>посети</w:t>
      </w:r>
      <w:proofErr w:type="gramStart"/>
      <w:r w:rsidRPr="00544BE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544BE1">
        <w:rPr>
          <w:rFonts w:ascii="Times New Roman" w:hAnsi="Times New Roman" w:cs="Times New Roman"/>
          <w:sz w:val="28"/>
          <w:szCs w:val="28"/>
        </w:rPr>
        <w:t>а) внеклассных воспитательных мероприятий ________________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544BE1">
        <w:rPr>
          <w:rFonts w:ascii="Times New Roman" w:hAnsi="Times New Roman" w:cs="Times New Roman"/>
          <w:sz w:val="28"/>
          <w:szCs w:val="28"/>
        </w:rPr>
        <w:t xml:space="preserve"> </w:t>
      </w:r>
      <w:r w:rsidRPr="00544BE1">
        <w:rPr>
          <w:rFonts w:ascii="Times New Roman" w:hAnsi="Times New Roman" w:cs="Times New Roman"/>
          <w:b/>
          <w:i/>
          <w:sz w:val="28"/>
          <w:szCs w:val="28"/>
        </w:rPr>
        <w:t>Классный руководитель</w:t>
      </w:r>
      <w:r w:rsidRPr="00544BE1">
        <w:rPr>
          <w:rFonts w:ascii="Times New Roman" w:hAnsi="Times New Roman" w:cs="Times New Roman"/>
          <w:sz w:val="28"/>
          <w:szCs w:val="28"/>
        </w:rPr>
        <w:t xml:space="preserve"> (роспись)____________________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t>Утверждаю:</w:t>
      </w:r>
      <w:r w:rsidRPr="00544BE1">
        <w:rPr>
          <w:rFonts w:ascii="Times New Roman" w:hAnsi="Times New Roman" w:cs="Times New Roman"/>
          <w:sz w:val="28"/>
          <w:szCs w:val="28"/>
        </w:rPr>
        <w:t xml:space="preserve"> </w:t>
      </w:r>
      <w:r w:rsidRPr="00544BE1">
        <w:rPr>
          <w:rFonts w:ascii="Times New Roman" w:hAnsi="Times New Roman" w:cs="Times New Roman"/>
          <w:b/>
          <w:i/>
          <w:sz w:val="28"/>
          <w:szCs w:val="28"/>
        </w:rPr>
        <w:t>Преподаватель педагогики/Методист</w:t>
      </w:r>
      <w:r w:rsidRPr="00544B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4BE1">
        <w:rPr>
          <w:rFonts w:ascii="Times New Roman" w:hAnsi="Times New Roman" w:cs="Times New Roman"/>
          <w:sz w:val="28"/>
          <w:szCs w:val="28"/>
        </w:rPr>
        <w:t>(роспись)_________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МЕТОДИЧЕСКАЯ, НАУЧНО-ИССЛЕДОВАТЕЛЬСКАЯ РАБОТА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6"/>
        <w:gridCol w:w="6493"/>
        <w:gridCol w:w="1905"/>
      </w:tblGrid>
      <w:tr w:rsidR="00544BE1" w:rsidRPr="00544BE1" w:rsidTr="00BB1F6E">
        <w:tc>
          <w:tcPr>
            <w:tcW w:w="14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81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Наименование/вид работы</w:t>
            </w:r>
          </w:p>
        </w:tc>
        <w:tc>
          <w:tcPr>
            <w:tcW w:w="1931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выполнении</w:t>
            </w:r>
            <w:proofErr w:type="gramEnd"/>
          </w:p>
        </w:tc>
      </w:tr>
      <w:tr w:rsidR="00544BE1" w:rsidRPr="00544BE1" w:rsidTr="00BB1F6E">
        <w:tc>
          <w:tcPr>
            <w:tcW w:w="1476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i/>
                <w:sz w:val="28"/>
                <w:szCs w:val="28"/>
              </w:rPr>
              <w:t>Начало – конец практики</w:t>
            </w:r>
          </w:p>
        </w:tc>
        <w:tc>
          <w:tcPr>
            <w:tcW w:w="7581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вариант </w:t>
            </w: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Формирование музыкального вкуса ребенка в процессе вокально-хоровой работы в средней школе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вариант</w:t>
            </w: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детей по пунктам: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вариант</w:t>
            </w: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Анкетирование, педагогическое наблюдение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вариант</w:t>
            </w: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эксперимента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Возможен один вариант</w:t>
            </w:r>
          </w:p>
        </w:tc>
        <w:tc>
          <w:tcPr>
            <w:tcW w:w="1931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 xml:space="preserve">Роспись </w:t>
            </w:r>
          </w:p>
        </w:tc>
      </w:tr>
    </w:tbl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t>ОЦЕНКА ПЕДАГОГИЧЕСКОЙ ПРАКТИКИ</w:t>
      </w:r>
    </w:p>
    <w:p w:rsidR="00544BE1" w:rsidRP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3397"/>
        <w:gridCol w:w="2867"/>
      </w:tblGrid>
      <w:tr w:rsidR="00544BE1" w:rsidRPr="00544BE1" w:rsidTr="00BB1F6E">
        <w:tc>
          <w:tcPr>
            <w:tcW w:w="3590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Вид выполненной работы</w:t>
            </w:r>
          </w:p>
        </w:tc>
        <w:tc>
          <w:tcPr>
            <w:tcW w:w="3397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Учитель/Классный руководитель</w:t>
            </w:r>
          </w:p>
        </w:tc>
        <w:tc>
          <w:tcPr>
            <w:tcW w:w="2867" w:type="dxa"/>
          </w:tcPr>
          <w:p w:rsidR="00544BE1" w:rsidRPr="00544BE1" w:rsidRDefault="00544BE1" w:rsidP="00544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b/>
                <w:sz w:val="28"/>
                <w:szCs w:val="28"/>
              </w:rPr>
              <w:t>Методист института</w:t>
            </w:r>
          </w:p>
        </w:tc>
      </w:tr>
      <w:tr w:rsidR="00544BE1" w:rsidRPr="00544BE1" w:rsidTr="00BB1F6E">
        <w:tc>
          <w:tcPr>
            <w:tcW w:w="3590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1. Учебная работа</w:t>
            </w:r>
          </w:p>
        </w:tc>
        <w:tc>
          <w:tcPr>
            <w:tcW w:w="3397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учителем</w:t>
            </w:r>
          </w:p>
        </w:tc>
        <w:tc>
          <w:tcPr>
            <w:tcW w:w="2867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методистом</w:t>
            </w:r>
          </w:p>
        </w:tc>
      </w:tr>
      <w:tr w:rsidR="00544BE1" w:rsidRPr="00544BE1" w:rsidTr="00BB1F6E">
        <w:tc>
          <w:tcPr>
            <w:tcW w:w="3590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2. Воспитательная работа</w:t>
            </w:r>
          </w:p>
        </w:tc>
        <w:tc>
          <w:tcPr>
            <w:tcW w:w="3397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учителем</w:t>
            </w:r>
          </w:p>
        </w:tc>
        <w:tc>
          <w:tcPr>
            <w:tcW w:w="2867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методистом</w:t>
            </w:r>
          </w:p>
        </w:tc>
      </w:tr>
      <w:tr w:rsidR="00544BE1" w:rsidRPr="00544BE1" w:rsidTr="00BB1F6E">
        <w:tc>
          <w:tcPr>
            <w:tcW w:w="3590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sz w:val="28"/>
                <w:szCs w:val="28"/>
              </w:rPr>
              <w:t>3. Задания по психологии</w:t>
            </w:r>
          </w:p>
        </w:tc>
        <w:tc>
          <w:tcPr>
            <w:tcW w:w="3397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7" w:type="dxa"/>
          </w:tcPr>
          <w:p w:rsidR="00544BE1" w:rsidRPr="00544BE1" w:rsidRDefault="00544BE1" w:rsidP="00544B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E1">
              <w:rPr>
                <w:rFonts w:ascii="Times New Roman" w:hAnsi="Times New Roman" w:cs="Times New Roman"/>
                <w:i/>
                <w:sz w:val="28"/>
                <w:szCs w:val="28"/>
              </w:rPr>
              <w:t>Заполняется методистом</w:t>
            </w:r>
          </w:p>
        </w:tc>
      </w:tr>
    </w:tbl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t xml:space="preserve">ИТОГОВАЯ ОЦЕНКА </w:t>
      </w:r>
      <w:r w:rsidRPr="00544BE1">
        <w:rPr>
          <w:rFonts w:ascii="Times New Roman" w:hAnsi="Times New Roman" w:cs="Times New Roman"/>
          <w:sz w:val="28"/>
          <w:szCs w:val="28"/>
          <w:u w:val="single"/>
        </w:rPr>
        <w:t>(выставляется в институте)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b/>
          <w:sz w:val="28"/>
          <w:szCs w:val="28"/>
        </w:rPr>
        <w:t>Институтский руководитель практики</w:t>
      </w:r>
      <w:r w:rsidRPr="00544BE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4BE1" w:rsidRP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B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(Ф.И.О., подпись, дата)</w:t>
      </w:r>
    </w:p>
    <w:p w:rsidR="00FF331B" w:rsidRPr="00F21A2A" w:rsidRDefault="00FF331B" w:rsidP="000B5A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6D8D" w:rsidRDefault="004E6D8D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8D" w:rsidRDefault="004E6D8D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D8D" w:rsidRDefault="004E6D8D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215B" w:rsidRPr="0027215B" w:rsidRDefault="0027215B" w:rsidP="002721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15B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215B">
        <w:rPr>
          <w:rFonts w:ascii="Times New Roman" w:hAnsi="Times New Roman" w:cs="Times New Roman"/>
          <w:b/>
          <w:sz w:val="28"/>
          <w:szCs w:val="28"/>
        </w:rPr>
        <w:t>ОТЗЫВ О ПРОХОЖДЕНИИ ПРАКТИКИ ОТ ШКОЛЫ</w:t>
      </w:r>
    </w:p>
    <w:p w:rsidR="00436DE6" w:rsidRPr="0027215B" w:rsidRDefault="00436DE6" w:rsidP="0027215B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4BE1" w:rsidRPr="001356CE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44BE1" w:rsidRPr="001356CE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t xml:space="preserve">о прохождении </w:t>
      </w:r>
      <w:r w:rsidR="003108CC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педагогической</w:t>
      </w:r>
      <w:r w:rsidRPr="0013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E6C2B">
        <w:rPr>
          <w:rFonts w:ascii="Times New Roman" w:hAnsi="Times New Roman" w:cs="Times New Roman"/>
          <w:b/>
          <w:sz w:val="28"/>
          <w:szCs w:val="28"/>
          <w:u w:val="single"/>
        </w:rPr>
        <w:t>практики</w:t>
      </w:r>
      <w:r w:rsidR="003108CC">
        <w:rPr>
          <w:rFonts w:ascii="Times New Roman" w:hAnsi="Times New Roman" w:cs="Times New Roman"/>
          <w:b/>
          <w:sz w:val="28"/>
          <w:szCs w:val="28"/>
          <w:u w:val="single"/>
        </w:rPr>
        <w:t xml:space="preserve"> (1)</w:t>
      </w:r>
      <w:r w:rsidRPr="005E6C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44BE1" w:rsidRPr="001356CE" w:rsidRDefault="00544BE1" w:rsidP="00544B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BE1" w:rsidRPr="001356CE" w:rsidRDefault="00544BE1" w:rsidP="00544BE1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r w:rsidRPr="0013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1356CE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356CE">
        <w:rPr>
          <w:rFonts w:ascii="Times New Roman" w:hAnsi="Times New Roman" w:cs="Times New Roman"/>
          <w:b/>
          <w:sz w:val="28"/>
          <w:szCs w:val="28"/>
        </w:rPr>
        <w:t>формы обучения 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Pr="001356C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44BE1" w:rsidRPr="001356CE" w:rsidRDefault="00544BE1" w:rsidP="00544BE1">
      <w:pPr>
        <w:tabs>
          <w:tab w:val="left" w:pos="7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56CE">
        <w:rPr>
          <w:rFonts w:ascii="Times New Roman" w:hAnsi="Times New Roman" w:cs="Times New Roman"/>
          <w:sz w:val="28"/>
          <w:szCs w:val="28"/>
        </w:rPr>
        <w:t xml:space="preserve">      </w:t>
      </w:r>
      <w:r w:rsidRPr="001356CE">
        <w:rPr>
          <w:rFonts w:ascii="Times New Roman" w:hAnsi="Times New Roman" w:cs="Times New Roman"/>
          <w:sz w:val="28"/>
          <w:szCs w:val="28"/>
          <w:vertAlign w:val="superscript"/>
        </w:rPr>
        <w:t>ФИО студента</w:t>
      </w:r>
    </w:p>
    <w:p w:rsidR="00544BE1" w:rsidRPr="001356CE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56CE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1356CE">
        <w:rPr>
          <w:rFonts w:ascii="Times New Roman" w:hAnsi="Times New Roman" w:cs="Times New Roman"/>
          <w:b/>
          <w:sz w:val="28"/>
          <w:szCs w:val="28"/>
        </w:rPr>
        <w:t xml:space="preserve"> в ФГБОУ ВО «СГУ имени Н.Г. Чернышевского по направлению подготовки </w:t>
      </w:r>
      <w:r w:rsidRPr="001356CE">
        <w:rPr>
          <w:rFonts w:ascii="Times New Roman" w:hAnsi="Times New Roman" w:cs="Times New Roman"/>
          <w:b/>
          <w:sz w:val="28"/>
          <w:szCs w:val="28"/>
          <w:u w:val="single"/>
        </w:rPr>
        <w:t>44.03.01 «Педагогическое образование».</w:t>
      </w:r>
    </w:p>
    <w:p w:rsidR="00544BE1" w:rsidRPr="001356CE" w:rsidRDefault="00544BE1" w:rsidP="00544BE1">
      <w:pPr>
        <w:tabs>
          <w:tab w:val="left" w:pos="751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356CE">
        <w:rPr>
          <w:rFonts w:ascii="Times New Roman" w:hAnsi="Times New Roman" w:cs="Times New Roman"/>
          <w:b/>
          <w:i/>
          <w:sz w:val="28"/>
          <w:szCs w:val="28"/>
        </w:rPr>
        <w:t>Место практики</w:t>
      </w:r>
      <w:r>
        <w:rPr>
          <w:rFonts w:ascii="Times New Roman" w:hAnsi="Times New Roman" w:cs="Times New Roman"/>
          <w:sz w:val="28"/>
          <w:szCs w:val="28"/>
        </w:rPr>
        <w:t xml:space="preserve"> – МОУ «СОШ №67 им. О.И. Янковского» г. Саратова</w:t>
      </w:r>
    </w:p>
    <w:p w:rsidR="00544BE1" w:rsidRDefault="00544BE1" w:rsidP="00544BE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i/>
          <w:sz w:val="28"/>
          <w:szCs w:val="28"/>
        </w:rPr>
        <w:t>Сроки практики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544BE1" w:rsidRPr="001356CE" w:rsidRDefault="00544BE1" w:rsidP="00544BE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</w:t>
      </w:r>
      <w:r w:rsidRPr="001356CE">
        <w:rPr>
          <w:rFonts w:ascii="Times New Roman" w:hAnsi="Times New Roman" w:cs="Times New Roman"/>
          <w:b/>
          <w:i/>
          <w:sz w:val="28"/>
          <w:szCs w:val="28"/>
        </w:rPr>
        <w:t>ель практики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356CE">
        <w:rPr>
          <w:rFonts w:ascii="Times New Roman" w:hAnsi="Times New Roman" w:cs="Times New Roman"/>
          <w:sz w:val="28"/>
          <w:szCs w:val="28"/>
        </w:rPr>
        <w:t xml:space="preserve"> приобщение студентов к самостоятельной педагогической деятельности и формирование у них опыта педагогической деятельности, универсальных и профессиональных компетенций </w:t>
      </w:r>
      <w:r w:rsidRPr="001356CE">
        <w:rPr>
          <w:rFonts w:ascii="Times New Roman" w:eastAsia="HiddenHorzOCR" w:hAnsi="Times New Roman" w:cs="Times New Roman"/>
          <w:sz w:val="28"/>
          <w:szCs w:val="28"/>
        </w:rPr>
        <w:t>в области образования, социальной сферы и культуры для успешного решения профессиональных задач.</w:t>
      </w:r>
      <w:r w:rsidRPr="00135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E1" w:rsidRPr="001356CE" w:rsidRDefault="00544BE1" w:rsidP="00544BE1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i/>
          <w:sz w:val="28"/>
          <w:szCs w:val="28"/>
        </w:rPr>
        <w:t>Выполняемые студентом обязанности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13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56CE">
        <w:rPr>
          <w:rFonts w:ascii="Times New Roman" w:hAnsi="Times New Roman" w:cs="Times New Roman"/>
          <w:sz w:val="28"/>
          <w:szCs w:val="28"/>
        </w:rPr>
        <w:t>абота по музыкально-эстетическому воспитанию в форме музыкально-образовательных лекций-концертов, бесед о музыке, исполнения музыкальных произведений на уроке, во время внеклассных мероприятий, вне общеобразовательного учреждения.</w:t>
      </w:r>
    </w:p>
    <w:p w:rsidR="00544BE1" w:rsidRPr="001356CE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Pr="001356C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согласовании индивидуального задания, содержания и планируемых результатов практики с руководителем практики от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Институ</w:t>
      </w:r>
      <w:r w:rsidRPr="001356CE">
        <w:rPr>
          <w:rFonts w:ascii="Times New Roman" w:eastAsia="Times New Roman" w:hAnsi="Times New Roman" w:cs="Times New Roman"/>
          <w:b/>
          <w:i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544BE1" w:rsidRPr="001356CE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356CE">
        <w:rPr>
          <w:rFonts w:ascii="Times New Roman" w:hAnsi="Times New Roman" w:cs="Times New Roman"/>
          <w:b/>
          <w:sz w:val="28"/>
          <w:szCs w:val="28"/>
        </w:rPr>
        <w:t>раткая характеристика студента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CE">
        <w:rPr>
          <w:rFonts w:ascii="Times New Roman" w:hAnsi="Times New Roman" w:cs="Times New Roman"/>
          <w:b/>
          <w:sz w:val="28"/>
          <w:szCs w:val="28"/>
        </w:rPr>
        <w:lastRenderedPageBreak/>
        <w:t>3. Описание и оценка результатов прохождения практики: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5FDA">
        <w:rPr>
          <w:rFonts w:ascii="Times New Roman" w:hAnsi="Times New Roman" w:cs="Times New Roman"/>
          <w:sz w:val="28"/>
          <w:szCs w:val="28"/>
        </w:rPr>
        <w:t xml:space="preserve">в ходе практики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855FDA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 xml:space="preserve">ил: </w:t>
      </w:r>
    </w:p>
    <w:p w:rsidR="00544BE1" w:rsidRDefault="00544BE1" w:rsidP="00544B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1F6">
        <w:rPr>
          <w:rFonts w:ascii="Times New Roman" w:hAnsi="Times New Roman" w:cs="Times New Roman"/>
          <w:b/>
          <w:i/>
          <w:sz w:val="28"/>
          <w:szCs w:val="28"/>
        </w:rPr>
        <w:t>знания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(выбрать</w:t>
      </w:r>
      <w:r w:rsidRPr="00A32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7A13BA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544BE1" w:rsidRPr="00A32AC2" w:rsidTr="00BB1F6E">
        <w:tc>
          <w:tcPr>
            <w:tcW w:w="9039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A32AC2">
              <w:rPr>
                <w:rFonts w:ascii="Times New Roman" w:hAnsi="Times New Roman" w:cs="Times New Roman"/>
              </w:rPr>
              <w:t>способов         профессионального   сам</w:t>
            </w:r>
            <w:r>
              <w:rPr>
                <w:rFonts w:ascii="Times New Roman" w:hAnsi="Times New Roman" w:cs="Times New Roman"/>
              </w:rPr>
              <w:t>опознания и        саморазвития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c>
          <w:tcPr>
            <w:tcW w:w="9039" w:type="dxa"/>
          </w:tcPr>
          <w:p w:rsidR="00544BE1" w:rsidRPr="00A32AC2" w:rsidRDefault="00544BE1" w:rsidP="00BB1F6E">
            <w:pPr>
              <w:pStyle w:val="ConsPlusNonformat"/>
              <w:widowControl/>
              <w:rPr>
                <w:rStyle w:val="FontStyle37"/>
                <w:sz w:val="28"/>
                <w:szCs w:val="28"/>
              </w:rPr>
            </w:pPr>
            <w:r w:rsidRPr="00A32AC2">
              <w:rPr>
                <w:rFonts w:ascii="Times New Roman" w:hAnsi="Times New Roman" w:cs="Times New Roman"/>
                <w:sz w:val="22"/>
                <w:szCs w:val="22"/>
              </w:rPr>
              <w:t>теории и технологии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AC2">
              <w:rPr>
                <w:rFonts w:ascii="Times New Roman" w:hAnsi="Times New Roman" w:cs="Times New Roman"/>
                <w:sz w:val="22"/>
                <w:szCs w:val="22"/>
              </w:rPr>
              <w:t>обучения, воспитания и    духовно-нравственного    развития личности, сопровождения субъектов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2AC2">
              <w:rPr>
                <w:rFonts w:ascii="Times New Roman" w:hAnsi="Times New Roman" w:cs="Times New Roman"/>
                <w:sz w:val="22"/>
                <w:szCs w:val="22"/>
              </w:rPr>
              <w:t>педагогического процесса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rPr>
          <w:trHeight w:val="251"/>
        </w:trPr>
        <w:tc>
          <w:tcPr>
            <w:tcW w:w="9039" w:type="dxa"/>
          </w:tcPr>
          <w:p w:rsidR="00544BE1" w:rsidRPr="00A32AC2" w:rsidRDefault="00544BE1" w:rsidP="00BB1F6E">
            <w:pPr>
              <w:rPr>
                <w:rStyle w:val="FontStyle37"/>
              </w:rPr>
            </w:pPr>
            <w:r w:rsidRPr="00A32AC2">
              <w:rPr>
                <w:rFonts w:ascii="Times New Roman" w:hAnsi="Times New Roman" w:cs="Times New Roman"/>
              </w:rPr>
              <w:t>сущности и структуры профессиональной этики и речевой культуры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</w:rPr>
            </w:pPr>
            <w:r w:rsidRPr="00A32AC2">
              <w:rPr>
                <w:rStyle w:val="FontStyle37"/>
              </w:rPr>
              <w:t>теории и технологии обуче</w:t>
            </w:r>
            <w:r w:rsidRPr="00A32AC2">
              <w:rPr>
                <w:rStyle w:val="FontStyle37"/>
              </w:rPr>
              <w:softHyphen/>
              <w:t>ния, воспитания и духовно-нравственного развития лич</w:t>
            </w:r>
            <w:r w:rsidRPr="00A32AC2">
              <w:rPr>
                <w:rStyle w:val="FontStyle37"/>
              </w:rPr>
              <w:softHyphen/>
              <w:t>ности, сопровождения субъектов педагогического процесса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c>
          <w:tcPr>
            <w:tcW w:w="9039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A32AC2">
              <w:rPr>
                <w:rFonts w:ascii="Times New Roman" w:hAnsi="Times New Roman" w:cs="Times New Roman"/>
              </w:rPr>
              <w:t>сущность и структуру методики и технологии обучения и диагностики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c>
          <w:tcPr>
            <w:tcW w:w="9039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lang w:eastAsia="ja-JP"/>
              </w:rPr>
              <w:t>ф</w:t>
            </w:r>
            <w:r w:rsidRPr="00A32AC2">
              <w:rPr>
                <w:rFonts w:ascii="Times New Roman" w:eastAsia="Calibri" w:hAnsi="Times New Roman" w:cs="Times New Roman"/>
                <w:lang w:eastAsia="ja-JP"/>
              </w:rPr>
              <w:t>ундаментальные понятия духовно-нравственных ценностей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c>
          <w:tcPr>
            <w:tcW w:w="9039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A32AC2">
              <w:rPr>
                <w:rFonts w:ascii="Times New Roman" w:hAnsi="Times New Roman" w:cs="Times New Roman"/>
              </w:rPr>
              <w:t xml:space="preserve">направления и методики отечественного и зарубежного опыта по организации музыкальной образовательной среды для достижения личностных, </w:t>
            </w:r>
            <w:proofErr w:type="spellStart"/>
            <w:r w:rsidRPr="00A32AC2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32AC2">
              <w:rPr>
                <w:rFonts w:ascii="Times New Roman" w:hAnsi="Times New Roman" w:cs="Times New Roman"/>
              </w:rPr>
              <w:t xml:space="preserve"> и предметных результатов обучения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c>
          <w:tcPr>
            <w:tcW w:w="9039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A32AC2">
              <w:rPr>
                <w:rFonts w:ascii="Times New Roman" w:hAnsi="Times New Roman" w:cs="Times New Roman"/>
              </w:rPr>
              <w:t>сущность и структуру методики взаимодействия педагога с различными субъектами педагогического процесса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c>
          <w:tcPr>
            <w:tcW w:w="9039" w:type="dxa"/>
          </w:tcPr>
          <w:p w:rsidR="00544BE1" w:rsidRPr="00A32AC2" w:rsidRDefault="00544BE1" w:rsidP="00BB1F6E">
            <w:pPr>
              <w:rPr>
                <w:rFonts w:ascii="Times New Roman" w:hAnsi="Times New Roman" w:cs="Times New Roman"/>
              </w:rPr>
            </w:pPr>
            <w:r w:rsidRPr="00A32AC2">
              <w:rPr>
                <w:rFonts w:ascii="Times New Roman" w:hAnsi="Times New Roman" w:cs="Times New Roman"/>
              </w:rPr>
              <w:t xml:space="preserve">современные отечественные и зарубежные технологии организации сотрудничества </w:t>
            </w:r>
            <w:proofErr w:type="gramStart"/>
            <w:r w:rsidRPr="00A32AC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32AC2">
              <w:rPr>
                <w:rFonts w:ascii="Times New Roman" w:hAnsi="Times New Roman" w:cs="Times New Roman"/>
              </w:rPr>
              <w:t xml:space="preserve"> в учебной и </w:t>
            </w:r>
            <w:proofErr w:type="spellStart"/>
            <w:r w:rsidRPr="00A32AC2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A32AC2">
              <w:rPr>
                <w:rFonts w:ascii="Times New Roman" w:hAnsi="Times New Roman" w:cs="Times New Roman"/>
              </w:rPr>
              <w:t xml:space="preserve"> музыкальной деятельности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A32AC2" w:rsidTr="00BB1F6E">
        <w:tc>
          <w:tcPr>
            <w:tcW w:w="9039" w:type="dxa"/>
          </w:tcPr>
          <w:p w:rsidR="00544BE1" w:rsidRPr="00A32AC2" w:rsidRDefault="00544BE1" w:rsidP="00BB1F6E">
            <w:pPr>
              <w:rPr>
                <w:rFonts w:ascii="Times New Roman" w:hAnsi="Times New Roman" w:cs="Times New Roman"/>
              </w:rPr>
            </w:pPr>
            <w:r w:rsidRPr="00A32AC2">
              <w:rPr>
                <w:rStyle w:val="FontStyle37"/>
              </w:rPr>
              <w:t>основы просветительской деятельности</w:t>
            </w:r>
          </w:p>
        </w:tc>
        <w:tc>
          <w:tcPr>
            <w:tcW w:w="532" w:type="dxa"/>
          </w:tcPr>
          <w:p w:rsidR="00544BE1" w:rsidRPr="00A32AC2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</w:tbl>
    <w:p w:rsidR="00544BE1" w:rsidRDefault="00544BE1" w:rsidP="00544BE1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011F6">
        <w:rPr>
          <w:rFonts w:ascii="Times New Roman" w:hAnsi="Times New Roman" w:cs="Times New Roman"/>
          <w:b/>
          <w:i/>
          <w:sz w:val="28"/>
          <w:szCs w:val="28"/>
        </w:rPr>
        <w:t>мения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(выбрать</w:t>
      </w:r>
      <w:r w:rsidRPr="00A32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  <w:r w:rsidRPr="00B011F6">
        <w:rPr>
          <w:rFonts w:ascii="Times New Roman" w:hAnsi="Times New Roman" w:cs="Times New Roman"/>
          <w:i/>
          <w:sz w:val="28"/>
          <w:szCs w:val="28"/>
        </w:rPr>
        <w:t>:</w:t>
      </w:r>
      <w:r w:rsidRPr="00B011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hAnsi="Times New Roman" w:cs="Times New Roman"/>
              </w:rPr>
              <w:t>адаптировать полученные знания к конкретным условиям учебно-воспитательной деятельности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pStyle w:val="ConsPlusNonformat"/>
              <w:widowControl/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hAnsi="Times New Roman" w:cs="Times New Roman"/>
                <w:sz w:val="22"/>
                <w:szCs w:val="22"/>
              </w:rPr>
              <w:t>проектировать учебно-воспитательный процесс с использованием современных технологий,                         соответствующих общим и  специфическим закономерностям и особенностям возрастного развития личности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rPr>
          <w:trHeight w:val="251"/>
        </w:trPr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</w:rPr>
            </w:pPr>
            <w:r w:rsidRPr="00885A56">
              <w:rPr>
                <w:rFonts w:ascii="Times New Roman" w:eastAsia="Times New Roman" w:hAnsi="Times New Roman" w:cs="Times New Roman"/>
              </w:rPr>
              <w:t>системно и самостоятельно анализировать, и выбирать средства устной коммуникации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</w:rPr>
            </w:pPr>
            <w:r w:rsidRPr="00885A56">
              <w:rPr>
                <w:rStyle w:val="FontStyle37"/>
              </w:rPr>
              <w:t>проектировать учебно-воспитательный процесс с использованием современных технологий, соответствую</w:t>
            </w:r>
            <w:r w:rsidRPr="00885A56">
              <w:rPr>
                <w:rStyle w:val="FontStyle37"/>
              </w:rPr>
              <w:softHyphen/>
              <w:t>щих общим и специфическим закономерностям и особенно</w:t>
            </w:r>
            <w:r w:rsidRPr="00885A56">
              <w:rPr>
                <w:rStyle w:val="FontStyle37"/>
              </w:rPr>
              <w:softHyphen/>
              <w:t>стям возрастного развития личности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eastAsia="Times New Roman" w:hAnsi="Times New Roman" w:cs="Times New Roman"/>
              </w:rPr>
              <w:t xml:space="preserve">системно и самостоятельно  анализировать, выбирать и </w:t>
            </w:r>
            <w:r w:rsidRPr="00885A56">
              <w:rPr>
                <w:rFonts w:ascii="Times New Roman" w:hAnsi="Times New Roman" w:cs="Times New Roman"/>
              </w:rPr>
              <w:t>использовать современные  методы и технологии обучения и диагностики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eastAsia="Times New Roman" w:hAnsi="Times New Roman" w:cs="Times New Roman"/>
                <w:lang w:eastAsia="ja-JP"/>
              </w:rPr>
              <w:t>анализировать и разбирать духовно-нравственные ценности под руководством педагога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hAnsi="Times New Roman" w:cs="Times New Roman"/>
              </w:rPr>
              <w:t xml:space="preserve">системно и самостоятельно анализировать и отбирать современные </w:t>
            </w:r>
            <w:r w:rsidRPr="00885A56">
              <w:rPr>
                <w:rFonts w:ascii="Times New Roman" w:hAnsi="Times New Roman" w:cs="Times New Roman"/>
                <w:lang w:eastAsia="zh-CN"/>
              </w:rPr>
              <w:t>направления и методики организации музыкальной образовательной среды для обеспечения качества учебно-воспитательного процесса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eastAsia="Times New Roman" w:hAnsi="Times New Roman" w:cs="Times New Roman"/>
              </w:rPr>
              <w:t xml:space="preserve">системно и самостоятельно  анализировать, выбирать   и </w:t>
            </w:r>
            <w:r w:rsidRPr="00885A56">
              <w:rPr>
                <w:rFonts w:ascii="Times New Roman" w:hAnsi="Times New Roman" w:cs="Times New Roman"/>
              </w:rPr>
              <w:t>использовать современные   способы и пути взаимодействия в коллективе для достижения поставленных целей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Fonts w:ascii="Times New Roman" w:hAnsi="Times New Roman" w:cs="Times New Roman"/>
              </w:rPr>
            </w:pPr>
            <w:r w:rsidRPr="00885A56">
              <w:rPr>
                <w:rFonts w:ascii="Times New Roman" w:hAnsi="Times New Roman" w:cs="Times New Roman"/>
              </w:rPr>
              <w:t xml:space="preserve">системно и самостоятельно анализировать и отбирать современные </w:t>
            </w:r>
            <w:r w:rsidRPr="00885A56">
              <w:rPr>
                <w:rFonts w:ascii="Times New Roman" w:hAnsi="Times New Roman" w:cs="Times New Roman"/>
                <w:lang w:eastAsia="zh-CN"/>
              </w:rPr>
              <w:t xml:space="preserve">технологии </w:t>
            </w:r>
            <w:r w:rsidRPr="00885A56">
              <w:rPr>
                <w:rFonts w:ascii="Times New Roman" w:eastAsia="HiddenHorzOCR" w:hAnsi="Times New Roman" w:cs="Times New Roman"/>
              </w:rPr>
              <w:t xml:space="preserve">поддержки активности и инициативности, самостоятельности </w:t>
            </w:r>
            <w:proofErr w:type="gramStart"/>
            <w:r w:rsidRPr="00885A5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85A56">
              <w:rPr>
                <w:rFonts w:ascii="Times New Roman" w:hAnsi="Times New Roman" w:cs="Times New Roman"/>
              </w:rPr>
              <w:t xml:space="preserve"> в конкретной музыкальной деятельности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Fonts w:ascii="Times New Roman" w:hAnsi="Times New Roman" w:cs="Times New Roman"/>
              </w:rPr>
            </w:pPr>
            <w:r w:rsidRPr="00885A56">
              <w:rPr>
                <w:rStyle w:val="FontStyle37"/>
              </w:rPr>
              <w:t>учитывать различные контексты (социальные, культурные, национальные), в которых протекают процессы обучения, воспитания и со</w:t>
            </w:r>
            <w:r w:rsidRPr="00885A56">
              <w:rPr>
                <w:rStyle w:val="FontStyle37"/>
              </w:rPr>
              <w:softHyphen/>
              <w:t>циализации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</w:tbl>
    <w:p w:rsidR="00544BE1" w:rsidRDefault="00544BE1" w:rsidP="00544B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B011F6">
        <w:rPr>
          <w:rFonts w:ascii="Times New Roman" w:hAnsi="Times New Roman" w:cs="Times New Roman"/>
          <w:b/>
          <w:i/>
          <w:sz w:val="28"/>
          <w:szCs w:val="28"/>
        </w:rPr>
        <w:t>ладения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(выбрать</w:t>
      </w:r>
      <w:r w:rsidRPr="00A32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»)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B011F6">
        <w:rPr>
          <w:rFonts w:ascii="Times New Roman" w:hAnsi="Times New Roman" w:cs="Times New Roman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hAnsi="Times New Roman" w:cs="Times New Roman"/>
              </w:rPr>
              <w:t>навыками самостоятельной работы: работа с текстами, выполнение творческих заданий, анализ педагогического опыта и др.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pStyle w:val="ConsPlusNonformat"/>
              <w:widowControl/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hAnsi="Times New Roman" w:cs="Times New Roman"/>
                <w:sz w:val="22"/>
                <w:szCs w:val="22"/>
              </w:rPr>
              <w:t>способами совершенствования профессиональных знаний и умений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rPr>
          <w:trHeight w:val="251"/>
        </w:trPr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</w:rPr>
            </w:pPr>
            <w:r w:rsidRPr="00885A56">
              <w:rPr>
                <w:rFonts w:ascii="Times New Roman" w:eastAsia="Times New Roman" w:hAnsi="Times New Roman" w:cs="Times New Roman"/>
              </w:rPr>
              <w:t>навыками самостоятельной работы над речью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</w:rPr>
            </w:pPr>
            <w:r w:rsidRPr="00885A56">
              <w:rPr>
                <w:rStyle w:val="FontStyle37"/>
              </w:rPr>
              <w:t>способами проектной и ин</w:t>
            </w:r>
            <w:r w:rsidRPr="00885A56">
              <w:rPr>
                <w:rStyle w:val="FontStyle37"/>
              </w:rPr>
              <w:softHyphen/>
              <w:t>новационной деятельности в образовании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hAnsi="Times New Roman" w:cs="Times New Roman"/>
              </w:rPr>
              <w:t>навыками самостоятельной работы в области применения современных методов и технологий обучения и диагностики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hAnsi="Times New Roman" w:cs="Times New Roman"/>
                <w:lang w:eastAsia="ja-JP"/>
              </w:rPr>
              <w:t>навыками реализации теоретических знаний  в сферах профессиональных творческих интересов и в ситуациях социального общения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hAnsi="Times New Roman" w:cs="Times New Roman"/>
                <w:iCs/>
              </w:rPr>
              <w:lastRenderedPageBreak/>
              <w:t>навыками</w:t>
            </w:r>
            <w:r w:rsidRPr="00885A56">
              <w:rPr>
                <w:rFonts w:ascii="Times New Roman" w:hAnsi="Times New Roman" w:cs="Times New Roman"/>
              </w:rPr>
              <w:t xml:space="preserve"> самостоятельной </w:t>
            </w:r>
            <w:r w:rsidRPr="00885A56">
              <w:rPr>
                <w:rFonts w:ascii="Times New Roman" w:hAnsi="Times New Roman" w:cs="Times New Roman"/>
                <w:iCs/>
              </w:rPr>
              <w:t xml:space="preserve">организации музыкальной </w:t>
            </w:r>
            <w:r w:rsidRPr="00885A56">
              <w:rPr>
                <w:rFonts w:ascii="Times New Roman" w:hAnsi="Times New Roman" w:cs="Times New Roman"/>
                <w:lang w:eastAsia="zh-CN"/>
              </w:rPr>
              <w:t xml:space="preserve">образовательной среды для </w:t>
            </w:r>
            <w:r w:rsidRPr="00885A56">
              <w:rPr>
                <w:rFonts w:ascii="Times New Roman" w:hAnsi="Times New Roman" w:cs="Times New Roman"/>
              </w:rPr>
              <w:t xml:space="preserve">достижения личностных, </w:t>
            </w:r>
            <w:proofErr w:type="spellStart"/>
            <w:r w:rsidRPr="00885A56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885A56">
              <w:rPr>
                <w:rFonts w:ascii="Times New Roman" w:hAnsi="Times New Roman" w:cs="Times New Roman"/>
              </w:rPr>
              <w:t xml:space="preserve"> и предметных результатов обучения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 w:rsidRPr="00885A56">
              <w:rPr>
                <w:rFonts w:ascii="Times New Roman" w:eastAsia="Times New Roman" w:hAnsi="Times New Roman" w:cs="Times New Roman"/>
              </w:rPr>
              <w:t>навыками самостоятельной работы в области</w:t>
            </w:r>
            <w:r w:rsidRPr="00885A56">
              <w:rPr>
                <w:rFonts w:ascii="Times New Roman" w:hAnsi="Times New Roman" w:cs="Times New Roman"/>
              </w:rPr>
              <w:t xml:space="preserve"> применения современных методов  психолого-педагогического исследования  личности и коллектива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Fonts w:ascii="Times New Roman" w:hAnsi="Times New Roman" w:cs="Times New Roman"/>
              </w:rPr>
            </w:pPr>
            <w:r w:rsidRPr="00885A56">
              <w:rPr>
                <w:rFonts w:ascii="Times New Roman" w:hAnsi="Times New Roman" w:cs="Times New Roman"/>
                <w:iCs/>
              </w:rPr>
              <w:t>навыками</w:t>
            </w:r>
            <w:r w:rsidRPr="00885A56">
              <w:rPr>
                <w:rFonts w:ascii="Times New Roman" w:hAnsi="Times New Roman" w:cs="Times New Roman"/>
              </w:rPr>
              <w:t xml:space="preserve"> самостоятельной </w:t>
            </w:r>
            <w:r w:rsidRPr="00885A56">
              <w:rPr>
                <w:rFonts w:ascii="Times New Roman" w:hAnsi="Times New Roman" w:cs="Times New Roman"/>
                <w:iCs/>
              </w:rPr>
              <w:t>организации развития музыкально-творческих способностей обучающихся</w:t>
            </w:r>
            <w:r w:rsidRPr="00885A56">
              <w:rPr>
                <w:rFonts w:ascii="Times New Roman" w:hAnsi="Times New Roman" w:cs="Times New Roman"/>
              </w:rPr>
              <w:t xml:space="preserve"> </w:t>
            </w:r>
            <w:r w:rsidRPr="00885A56">
              <w:rPr>
                <w:rFonts w:ascii="Times New Roman" w:hAnsi="Times New Roman" w:cs="Times New Roman"/>
                <w:iCs/>
              </w:rPr>
              <w:t>в моделируемых ситуациях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Fonts w:ascii="Times New Roman" w:hAnsi="Times New Roman" w:cs="Times New Roman"/>
              </w:rPr>
            </w:pPr>
            <w:r w:rsidRPr="00885A56">
              <w:rPr>
                <w:rStyle w:val="FontStyle37"/>
              </w:rPr>
              <w:t xml:space="preserve">способами </w:t>
            </w:r>
            <w:r w:rsidRPr="00885A56">
              <w:rPr>
                <w:rFonts w:ascii="Times New Roman" w:hAnsi="Times New Roman" w:cs="Times New Roman"/>
              </w:rPr>
              <w:t>формирования культурных потребностей различных социальных групп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9039" w:type="dxa"/>
          </w:tcPr>
          <w:p w:rsidR="00544BE1" w:rsidRPr="00885A56" w:rsidRDefault="00544BE1" w:rsidP="00BB1F6E">
            <w:pPr>
              <w:rPr>
                <w:rStyle w:val="FontStyle37"/>
              </w:rPr>
            </w:pPr>
            <w:r w:rsidRPr="00885A56">
              <w:rPr>
                <w:rStyle w:val="FontStyle37"/>
              </w:rPr>
              <w:t>способами совершенствова</w:t>
            </w:r>
            <w:r w:rsidRPr="00885A56">
              <w:rPr>
                <w:rStyle w:val="FontStyle37"/>
              </w:rPr>
              <w:softHyphen/>
              <w:t>ния профессиональных зна</w:t>
            </w:r>
            <w:r w:rsidRPr="00885A56">
              <w:rPr>
                <w:rStyle w:val="FontStyle37"/>
              </w:rPr>
              <w:softHyphen/>
              <w:t>ний и умений</w:t>
            </w:r>
            <w:r w:rsidRPr="00885A56">
              <w:rPr>
                <w:rFonts w:ascii="Times New Roman" w:hAnsi="Times New Roman" w:cs="Times New Roman"/>
              </w:rPr>
              <w:t xml:space="preserve"> </w:t>
            </w:r>
            <w:r w:rsidRPr="00885A56">
              <w:rPr>
                <w:rStyle w:val="FontStyle37"/>
              </w:rPr>
              <w:t xml:space="preserve">в процессе </w:t>
            </w:r>
            <w:r w:rsidRPr="00885A56">
              <w:rPr>
                <w:rFonts w:ascii="Times New Roman" w:hAnsi="Times New Roman" w:cs="Times New Roman"/>
              </w:rPr>
              <w:t>разработки  и реализации культурно-просветительских программ</w:t>
            </w:r>
          </w:p>
        </w:tc>
        <w:tc>
          <w:tcPr>
            <w:tcW w:w="53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</w:p>
        </w:tc>
      </w:tr>
    </w:tbl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F6">
        <w:rPr>
          <w:rFonts w:ascii="Times New Roman" w:hAnsi="Times New Roman" w:cs="Times New Roman"/>
          <w:b/>
          <w:i/>
          <w:sz w:val="28"/>
          <w:szCs w:val="28"/>
        </w:rPr>
        <w:t>Уровень сформированности ОПК и ПК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(выбрать</w:t>
      </w:r>
      <w:r w:rsidRPr="00A32A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szCs w:val="28"/>
        </w:rPr>
        <w:t>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72"/>
        <w:gridCol w:w="540"/>
        <w:gridCol w:w="559"/>
      </w:tblGrid>
      <w:tr w:rsidR="00544BE1" w:rsidRPr="00885A56" w:rsidTr="00BB1F6E">
        <w:tc>
          <w:tcPr>
            <w:tcW w:w="8472" w:type="dxa"/>
          </w:tcPr>
          <w:p w:rsidR="00544BE1" w:rsidRPr="00885A56" w:rsidRDefault="00544BE1" w:rsidP="00BB1F6E">
            <w:pPr>
              <w:rPr>
                <w:rStyle w:val="FontStyle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Наличие грубых (существенных) ошибок в ответах на вопросы по теории музыки, музыкальной педагогики и о принципах организации всех этапов различных видов учебно-исследовательской музыкально-педагогической деятельности; </w:t>
            </w:r>
            <w:r>
              <w:rPr>
                <w:rFonts w:ascii="Times New Roman" w:hAnsi="Times New Roman" w:cs="Times New Roman"/>
              </w:rPr>
              <w:t>в умении самостоятельно осуществлять различные виды учебно-исследовательской деятельности в  музыкальной педагогике; в реализации навыков самостоятельного осуществления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видов учебно-исследовательской музыкально-педагогической деятельности</w:t>
            </w:r>
          </w:p>
        </w:tc>
        <w:tc>
          <w:tcPr>
            <w:tcW w:w="540" w:type="dxa"/>
          </w:tcPr>
          <w:p w:rsidR="00544BE1" w:rsidRPr="00885A56" w:rsidRDefault="00544BE1" w:rsidP="00BB1F6E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2</w:t>
            </w:r>
          </w:p>
        </w:tc>
        <w:tc>
          <w:tcPr>
            <w:tcW w:w="559" w:type="dxa"/>
          </w:tcPr>
          <w:p w:rsidR="00544BE1" w:rsidRPr="00885A56" w:rsidRDefault="00544BE1" w:rsidP="00BB1F6E">
            <w:pPr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8472" w:type="dxa"/>
          </w:tcPr>
          <w:p w:rsidR="00544BE1" w:rsidRPr="00885A56" w:rsidRDefault="00544BE1" w:rsidP="00BB1F6E">
            <w:pPr>
              <w:pStyle w:val="ConsPlusNonformat"/>
              <w:widowControl/>
              <w:rPr>
                <w:rStyle w:val="FontStyle37"/>
                <w:sz w:val="28"/>
                <w:szCs w:val="28"/>
              </w:rPr>
            </w:pPr>
            <w:r w:rsidRPr="006B54CB">
              <w:rPr>
                <w:rFonts w:ascii="Times New Roman" w:hAnsi="Times New Roman" w:cs="Times New Roman"/>
              </w:rPr>
              <w:t>Студент имеет фрагментарные знания в области теории музыки, музыкальной педагогики и о принципах организации всех этапов различных видов учебно-исследовательской музыкально-педагогической деятельности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B54CB">
              <w:rPr>
                <w:rFonts w:ascii="Times New Roman" w:hAnsi="Times New Roman" w:cs="Times New Roman"/>
              </w:rPr>
              <w:t>Частичное соответствие требованиям умения самостоятельно осуществлять различные виды учебно-исследовательской деятельности в  музыкальной педагогике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B54CB">
              <w:rPr>
                <w:rFonts w:ascii="Times New Roman" w:hAnsi="Times New Roman" w:cs="Times New Roman"/>
              </w:rPr>
              <w:t>Частичное соответствие требованиям в реализации навыков самостоятельного осуществления</w:t>
            </w:r>
            <w:r w:rsidRPr="006B54CB">
              <w:rPr>
                <w:rStyle w:val="FontStyle34"/>
                <w:sz w:val="22"/>
                <w:szCs w:val="22"/>
              </w:rPr>
              <w:t xml:space="preserve"> </w:t>
            </w:r>
            <w:r w:rsidRPr="006B54CB">
              <w:rPr>
                <w:rFonts w:ascii="Times New Roman" w:hAnsi="Times New Roman" w:cs="Times New Roman"/>
              </w:rPr>
              <w:t>различных видов учебно-исследовательской музыкально-педагогической деятельности</w:t>
            </w:r>
          </w:p>
        </w:tc>
        <w:tc>
          <w:tcPr>
            <w:tcW w:w="540" w:type="dxa"/>
          </w:tcPr>
          <w:p w:rsidR="00544BE1" w:rsidRPr="00885A56" w:rsidRDefault="00544BE1" w:rsidP="00BB1F6E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3</w:t>
            </w:r>
          </w:p>
        </w:tc>
        <w:tc>
          <w:tcPr>
            <w:tcW w:w="559" w:type="dxa"/>
          </w:tcPr>
          <w:p w:rsidR="00544BE1" w:rsidRPr="00885A56" w:rsidRDefault="00544BE1" w:rsidP="00BB1F6E">
            <w:pPr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rPr>
          <w:trHeight w:val="251"/>
        </w:trPr>
        <w:tc>
          <w:tcPr>
            <w:tcW w:w="8472" w:type="dxa"/>
          </w:tcPr>
          <w:p w:rsidR="00544BE1" w:rsidRPr="00885A56" w:rsidRDefault="00544BE1" w:rsidP="00BB1F6E">
            <w:pPr>
              <w:rPr>
                <w:rStyle w:val="FontStyle37"/>
              </w:rPr>
            </w:pPr>
            <w:r w:rsidRPr="006B54CB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  <w:szCs w:val="24"/>
              </w:rPr>
              <w:t xml:space="preserve">опускает неточности в ответах на вопросы по теории музыки, музыкальной педагогики и о принципах организации всех этапов различных видов учебно-исследовательской музыкально-педагогической деятельности. </w:t>
            </w:r>
            <w:r>
              <w:rPr>
                <w:rFonts w:ascii="Times New Roman" w:hAnsi="Times New Roman" w:cs="Times New Roman"/>
              </w:rPr>
              <w:t>Действует с незначительной коррекцией преподавателя в умении самостоятельно осуществлять различные виды учебно-исследовательской деятельности в  музыкальной педагогике; в реализации навыков самостоятельного осуществления</w:t>
            </w:r>
            <w:r>
              <w:rPr>
                <w:rStyle w:val="FontStyle3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видов учебно-исследовательской музыкально-педагогической деятельности</w:t>
            </w:r>
          </w:p>
        </w:tc>
        <w:tc>
          <w:tcPr>
            <w:tcW w:w="540" w:type="dxa"/>
          </w:tcPr>
          <w:p w:rsidR="00544BE1" w:rsidRPr="00885A56" w:rsidRDefault="00544BE1" w:rsidP="00BB1F6E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4</w:t>
            </w:r>
          </w:p>
        </w:tc>
        <w:tc>
          <w:tcPr>
            <w:tcW w:w="559" w:type="dxa"/>
          </w:tcPr>
          <w:p w:rsidR="00544BE1" w:rsidRPr="00885A56" w:rsidRDefault="00544BE1" w:rsidP="00BB1F6E">
            <w:pPr>
              <w:jc w:val="center"/>
              <w:rPr>
                <w:rStyle w:val="FontStyle37"/>
                <w:sz w:val="28"/>
                <w:szCs w:val="28"/>
              </w:rPr>
            </w:pPr>
          </w:p>
        </w:tc>
      </w:tr>
      <w:tr w:rsidR="00544BE1" w:rsidRPr="00885A56" w:rsidTr="00BB1F6E">
        <w:tc>
          <w:tcPr>
            <w:tcW w:w="8472" w:type="dxa"/>
          </w:tcPr>
          <w:p w:rsidR="00544BE1" w:rsidRPr="00885A56" w:rsidRDefault="00544BE1" w:rsidP="00BB1F6E">
            <w:pPr>
              <w:rPr>
                <w:rStyle w:val="FontStyle37"/>
              </w:rPr>
            </w:pPr>
            <w:r w:rsidRPr="006B54CB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  <w:szCs w:val="24"/>
              </w:rPr>
              <w:t xml:space="preserve">меет целостное знание о теории музыки, музыкальной педагогики и о принципах организации всех этапов различных видов учебно-исследовательской музыкально-педагогической деятельности. </w:t>
            </w:r>
            <w:r>
              <w:rPr>
                <w:rFonts w:ascii="Times New Roman" w:hAnsi="Times New Roman" w:cs="Times New Roman"/>
              </w:rPr>
              <w:t>Демонстрирует способность свободно и уверенно самостоятельно осуществлять различные виды учебно-исследовательской деятельности в  музыкальной педагогике. Демонстрирует способность свободно и уверенно владеть навыками самостоятельного осуществления</w:t>
            </w:r>
            <w:r>
              <w:rPr>
                <w:rStyle w:val="FontStyle3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различных видов учебно-исследовательской музыкально-педагогической деятельности</w:t>
            </w:r>
          </w:p>
        </w:tc>
        <w:tc>
          <w:tcPr>
            <w:tcW w:w="540" w:type="dxa"/>
          </w:tcPr>
          <w:p w:rsidR="00544BE1" w:rsidRPr="00885A56" w:rsidRDefault="00544BE1" w:rsidP="00BB1F6E">
            <w:pPr>
              <w:jc w:val="center"/>
              <w:rPr>
                <w:rStyle w:val="FontStyle37"/>
                <w:sz w:val="28"/>
                <w:szCs w:val="28"/>
              </w:rPr>
            </w:pPr>
            <w:r>
              <w:rPr>
                <w:rStyle w:val="FontStyle37"/>
                <w:sz w:val="28"/>
                <w:szCs w:val="28"/>
              </w:rPr>
              <w:t>5</w:t>
            </w:r>
          </w:p>
        </w:tc>
        <w:tc>
          <w:tcPr>
            <w:tcW w:w="559" w:type="dxa"/>
          </w:tcPr>
          <w:p w:rsidR="00544BE1" w:rsidRPr="00885A56" w:rsidRDefault="00544BE1" w:rsidP="00BB1F6E">
            <w:pPr>
              <w:jc w:val="center"/>
              <w:rPr>
                <w:rStyle w:val="FontStyle37"/>
                <w:sz w:val="28"/>
                <w:szCs w:val="28"/>
              </w:rPr>
            </w:pPr>
          </w:p>
        </w:tc>
      </w:tr>
    </w:tbl>
    <w:p w:rsidR="00544BE1" w:rsidRDefault="00544BE1" w:rsidP="00544BE1">
      <w:pPr>
        <w:tabs>
          <w:tab w:val="left" w:pos="75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E1" w:rsidRDefault="00544BE1" w:rsidP="00544BE1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BE1" w:rsidRPr="00766414" w:rsidRDefault="00544BE1" w:rsidP="00544B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66414">
        <w:rPr>
          <w:rFonts w:ascii="Times New Roman" w:hAnsi="Times New Roman" w:cs="Times New Roman"/>
          <w:b/>
          <w:i/>
          <w:sz w:val="28"/>
          <w:szCs w:val="28"/>
        </w:rPr>
        <w:t>Руководитель практики от организации:</w:t>
      </w:r>
    </w:p>
    <w:p w:rsid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414">
        <w:rPr>
          <w:rFonts w:ascii="Times New Roman" w:hAnsi="Times New Roman" w:cs="Times New Roman"/>
          <w:sz w:val="28"/>
          <w:szCs w:val="28"/>
        </w:rPr>
        <w:t>Учитель музык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«СОШ №67 им. О.И. Янковского» _______________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Тесаева</w:t>
      </w:r>
      <w:proofErr w:type="spellEnd"/>
    </w:p>
    <w:p w:rsid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Default="00544BE1" w:rsidP="00544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BE1" w:rsidRDefault="00544BE1" w:rsidP="00544B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F21A2A" w:rsidRPr="00F21A2A" w:rsidRDefault="00F21A2A" w:rsidP="000B5AB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Pr="0096413C" w:rsidRDefault="0096413C" w:rsidP="009641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lastRenderedPageBreak/>
        <w:t>ОТЧЕТ СТУДЕНТА-ПРАКТИКАНТА (ПО ФОРМЕ)</w:t>
      </w: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215B" w:rsidRPr="00F21A2A" w:rsidRDefault="0027215B" w:rsidP="002721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1A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Структура отчета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B459A">
        <w:rPr>
          <w:rFonts w:ascii="Times New Roman" w:hAnsi="Times New Roman" w:cs="Times New Roman"/>
          <w:b/>
          <w:iCs/>
          <w:spacing w:val="-4"/>
          <w:sz w:val="28"/>
          <w:szCs w:val="28"/>
        </w:rPr>
        <w:t>(примерн</w:t>
      </w:r>
      <w:r>
        <w:rPr>
          <w:rFonts w:ascii="Times New Roman" w:hAnsi="Times New Roman" w:cs="Times New Roman"/>
          <w:b/>
          <w:iCs/>
          <w:spacing w:val="-4"/>
          <w:sz w:val="28"/>
          <w:szCs w:val="28"/>
        </w:rPr>
        <w:t>ая</w:t>
      </w:r>
      <w:r w:rsidRPr="009B459A">
        <w:rPr>
          <w:rFonts w:ascii="Times New Roman" w:hAnsi="Times New Roman" w:cs="Times New Roman"/>
          <w:b/>
          <w:iCs/>
          <w:spacing w:val="-4"/>
          <w:sz w:val="28"/>
          <w:szCs w:val="28"/>
        </w:rPr>
        <w:t>)</w:t>
      </w:r>
    </w:p>
    <w:p w:rsidR="00331822" w:rsidRPr="00331822" w:rsidRDefault="00331822" w:rsidP="00331822">
      <w:pPr>
        <w:shd w:val="clear" w:color="auto" w:fill="FFFFFF"/>
        <w:spacing w:before="571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Введение</w:t>
      </w:r>
    </w:p>
    <w:p w:rsidR="00331822" w:rsidRPr="00331822" w:rsidRDefault="00331822" w:rsidP="00331822">
      <w:pPr>
        <w:shd w:val="clear" w:color="auto" w:fill="FFFFFF"/>
        <w:spacing w:line="278" w:lineRule="exact"/>
        <w:ind w:left="14" w:right="442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включает в себя информацию об образовательном учреждении, в котором студент </w:t>
      </w:r>
      <w:r w:rsidRPr="00331822">
        <w:rPr>
          <w:rFonts w:ascii="Times New Roman" w:hAnsi="Times New Roman" w:cs="Times New Roman"/>
          <w:i/>
          <w:iCs/>
          <w:sz w:val="28"/>
          <w:szCs w:val="28"/>
        </w:rPr>
        <w:t xml:space="preserve">проходил </w:t>
      </w:r>
      <w:r w:rsidR="003108CC">
        <w:rPr>
          <w:rFonts w:ascii="Times New Roman" w:hAnsi="Times New Roman" w:cs="Times New Roman"/>
          <w:i/>
          <w:iCs/>
          <w:sz w:val="28"/>
          <w:szCs w:val="28"/>
        </w:rPr>
        <w:t>педагогическую</w:t>
      </w:r>
      <w:r w:rsidRPr="00331822">
        <w:rPr>
          <w:rFonts w:ascii="Times New Roman" w:hAnsi="Times New Roman" w:cs="Times New Roman"/>
          <w:i/>
          <w:iCs/>
          <w:sz w:val="28"/>
          <w:szCs w:val="28"/>
        </w:rPr>
        <w:t xml:space="preserve"> практику</w:t>
      </w:r>
      <w:r w:rsidR="003108CC">
        <w:rPr>
          <w:rFonts w:ascii="Times New Roman" w:hAnsi="Times New Roman" w:cs="Times New Roman"/>
          <w:i/>
          <w:iCs/>
          <w:sz w:val="28"/>
          <w:szCs w:val="28"/>
        </w:rPr>
        <w:t xml:space="preserve"> (1)</w:t>
      </w:r>
    </w:p>
    <w:p w:rsidR="00331822" w:rsidRPr="00331822" w:rsidRDefault="00331822" w:rsidP="00331822">
      <w:pPr>
        <w:shd w:val="clear" w:color="auto" w:fill="FFFFFF"/>
        <w:tabs>
          <w:tab w:val="left" w:pos="254"/>
        </w:tabs>
        <w:spacing w:before="283" w:line="274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bCs/>
          <w:spacing w:val="-17"/>
          <w:sz w:val="28"/>
          <w:szCs w:val="28"/>
        </w:rPr>
        <w:t>1.</w:t>
      </w:r>
      <w:r w:rsidRPr="00331822">
        <w:rPr>
          <w:rFonts w:ascii="Times New Roman" w:hAnsi="Times New Roman" w:cs="Times New Roman"/>
          <w:b/>
          <w:bCs/>
          <w:sz w:val="28"/>
          <w:szCs w:val="28"/>
        </w:rPr>
        <w:tab/>
        <w:t>Учебная работа</w:t>
      </w:r>
    </w:p>
    <w:p w:rsidR="00331822" w:rsidRPr="00331822" w:rsidRDefault="00331822" w:rsidP="00331822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iCs/>
          <w:spacing w:val="-1"/>
          <w:sz w:val="28"/>
          <w:szCs w:val="28"/>
        </w:rPr>
        <w:t>включает в себя следующую информацию и ее анализ:</w:t>
      </w:r>
    </w:p>
    <w:p w:rsidR="00331822" w:rsidRPr="00331822" w:rsidRDefault="00331822" w:rsidP="00331822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 xml:space="preserve">количество проведенных Вами уроков и их анализ, основные затруднения, </w:t>
      </w:r>
      <w:r w:rsidRPr="00331822">
        <w:rPr>
          <w:rFonts w:ascii="Times New Roman" w:hAnsi="Times New Roman" w:cs="Times New Roman"/>
          <w:spacing w:val="-2"/>
          <w:sz w:val="28"/>
          <w:szCs w:val="28"/>
        </w:rPr>
        <w:t>встретившиеся при планировании, подготовке и непосредственном проведении уроков;</w:t>
      </w:r>
    </w:p>
    <w:p w:rsidR="00331822" w:rsidRPr="00331822" w:rsidRDefault="00331822" w:rsidP="00331822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  <w:tab w:val="left" w:pos="9307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>какие методы, формы и средства обучения Вы чаще всего использовали для</w:t>
      </w:r>
      <w:r w:rsidRPr="00331822">
        <w:rPr>
          <w:rFonts w:ascii="Times New Roman" w:hAnsi="Times New Roman" w:cs="Times New Roman"/>
          <w:sz w:val="28"/>
          <w:szCs w:val="28"/>
        </w:rPr>
        <w:t xml:space="preserve"> </w:t>
      </w:r>
      <w:r w:rsidRPr="00331822">
        <w:rPr>
          <w:rFonts w:ascii="Times New Roman" w:hAnsi="Times New Roman" w:cs="Times New Roman"/>
          <w:spacing w:val="-1"/>
          <w:sz w:val="28"/>
          <w:szCs w:val="28"/>
        </w:rPr>
        <w:t>активизации познавательной деятельности учащихся? Проявило ли, на Ваш взгляд, большинство учащихся интерес к Вашим урокам? Если нет, то почему?</w:t>
      </w:r>
    </w:p>
    <w:p w:rsidR="00331822" w:rsidRPr="00331822" w:rsidRDefault="00331822" w:rsidP="00331822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  <w:tab w:val="left" w:pos="9312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 xml:space="preserve">участвовали ли Вы в разработке и изготовлении дидактического материала и других </w:t>
      </w:r>
      <w:r w:rsidRPr="00331822">
        <w:rPr>
          <w:rFonts w:ascii="Times New Roman" w:hAnsi="Times New Roman" w:cs="Times New Roman"/>
          <w:spacing w:val="-2"/>
          <w:sz w:val="28"/>
          <w:szCs w:val="28"/>
        </w:rPr>
        <w:t>сре</w:t>
      </w:r>
      <w:proofErr w:type="gramStart"/>
      <w:r w:rsidRPr="00331822">
        <w:rPr>
          <w:rFonts w:ascii="Times New Roman" w:hAnsi="Times New Roman" w:cs="Times New Roman"/>
          <w:spacing w:val="-2"/>
          <w:sz w:val="28"/>
          <w:szCs w:val="28"/>
        </w:rPr>
        <w:t>дств в пр</w:t>
      </w:r>
      <w:proofErr w:type="gramEnd"/>
      <w:r w:rsidRPr="00331822">
        <w:rPr>
          <w:rFonts w:ascii="Times New Roman" w:hAnsi="Times New Roman" w:cs="Times New Roman"/>
          <w:spacing w:val="-2"/>
          <w:sz w:val="28"/>
          <w:szCs w:val="28"/>
        </w:rPr>
        <w:t xml:space="preserve">оцессе </w:t>
      </w:r>
      <w:r w:rsidR="003108CC">
        <w:rPr>
          <w:rFonts w:ascii="Times New Roman" w:hAnsi="Times New Roman" w:cs="Times New Roman"/>
          <w:spacing w:val="-2"/>
          <w:sz w:val="28"/>
          <w:szCs w:val="28"/>
        </w:rPr>
        <w:t>педагогической</w:t>
      </w:r>
      <w:r w:rsidRPr="00331822">
        <w:rPr>
          <w:rFonts w:ascii="Times New Roman" w:hAnsi="Times New Roman" w:cs="Times New Roman"/>
          <w:spacing w:val="-2"/>
          <w:sz w:val="28"/>
          <w:szCs w:val="28"/>
        </w:rPr>
        <w:t xml:space="preserve"> практики</w:t>
      </w:r>
      <w:r w:rsidR="003108CC">
        <w:rPr>
          <w:rFonts w:ascii="Times New Roman" w:hAnsi="Times New Roman" w:cs="Times New Roman"/>
          <w:spacing w:val="-2"/>
          <w:sz w:val="28"/>
          <w:szCs w:val="28"/>
        </w:rPr>
        <w:t xml:space="preserve"> (1)</w:t>
      </w:r>
      <w:r w:rsidRPr="00331822">
        <w:rPr>
          <w:rFonts w:ascii="Times New Roman" w:hAnsi="Times New Roman" w:cs="Times New Roman"/>
          <w:spacing w:val="-2"/>
          <w:sz w:val="28"/>
          <w:szCs w:val="28"/>
        </w:rPr>
        <w:t>?</w:t>
      </w:r>
    </w:p>
    <w:p w:rsidR="00331822" w:rsidRPr="00331822" w:rsidRDefault="00331822" w:rsidP="00331822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74" w:lineRule="exact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>организовывали ли Вы дополнительные и индивидуальные занятия с учащимися?</w:t>
      </w:r>
    </w:p>
    <w:p w:rsidR="00331822" w:rsidRPr="00331822" w:rsidRDefault="00331822" w:rsidP="00331822">
      <w:pPr>
        <w:widowControl w:val="0"/>
        <w:numPr>
          <w:ilvl w:val="0"/>
          <w:numId w:val="15"/>
        </w:numPr>
        <w:shd w:val="clear" w:color="auto" w:fill="FFFFFF"/>
        <w:tabs>
          <w:tab w:val="left" w:pos="432"/>
          <w:tab w:val="left" w:pos="9317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331822">
        <w:rPr>
          <w:rFonts w:ascii="Times New Roman" w:hAnsi="Times New Roman" w:cs="Times New Roman"/>
          <w:spacing w:val="-3"/>
          <w:sz w:val="28"/>
          <w:szCs w:val="28"/>
        </w:rPr>
        <w:t>использовали ли Вы другие формы учебной работы?</w:t>
      </w:r>
    </w:p>
    <w:p w:rsidR="00331822" w:rsidRPr="00331822" w:rsidRDefault="00331822" w:rsidP="00331822">
      <w:pPr>
        <w:shd w:val="clear" w:color="auto" w:fill="FFFFFF"/>
        <w:tabs>
          <w:tab w:val="left" w:pos="206"/>
        </w:tabs>
        <w:spacing w:before="5" w:line="274" w:lineRule="exact"/>
        <w:ind w:left="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*</w:t>
      </w:r>
      <w:r w:rsidRPr="00331822">
        <w:rPr>
          <w:rFonts w:ascii="Times New Roman" w:hAnsi="Times New Roman" w:cs="Times New Roman"/>
          <w:i/>
          <w:sz w:val="28"/>
          <w:szCs w:val="28"/>
        </w:rPr>
        <w:tab/>
      </w:r>
      <w:r w:rsidRPr="00331822">
        <w:rPr>
          <w:rFonts w:ascii="Times New Roman" w:hAnsi="Times New Roman" w:cs="Times New Roman"/>
          <w:i/>
          <w:spacing w:val="-1"/>
          <w:sz w:val="28"/>
          <w:szCs w:val="28"/>
        </w:rPr>
        <w:t xml:space="preserve">Планы-конспекты уроков прилагается к данному отчету о </w:t>
      </w:r>
      <w:r w:rsidR="003108CC">
        <w:rPr>
          <w:rFonts w:ascii="Times New Roman" w:hAnsi="Times New Roman" w:cs="Times New Roman"/>
          <w:i/>
          <w:spacing w:val="-1"/>
          <w:sz w:val="28"/>
          <w:szCs w:val="28"/>
        </w:rPr>
        <w:t>педагогической</w:t>
      </w:r>
      <w:r w:rsidRPr="00331822">
        <w:rPr>
          <w:rFonts w:ascii="Times New Roman" w:hAnsi="Times New Roman" w:cs="Times New Roman"/>
          <w:i/>
          <w:spacing w:val="-1"/>
          <w:sz w:val="28"/>
          <w:szCs w:val="28"/>
        </w:rPr>
        <w:t xml:space="preserve"> практике</w:t>
      </w:r>
      <w:r w:rsidR="003108CC">
        <w:rPr>
          <w:rFonts w:ascii="Times New Roman" w:hAnsi="Times New Roman" w:cs="Times New Roman"/>
          <w:i/>
          <w:spacing w:val="-1"/>
          <w:sz w:val="28"/>
          <w:szCs w:val="28"/>
        </w:rPr>
        <w:t xml:space="preserve"> (1)</w:t>
      </w:r>
      <w:r w:rsidRPr="00331822">
        <w:rPr>
          <w:rFonts w:ascii="Times New Roman" w:hAnsi="Times New Roman" w:cs="Times New Roman"/>
          <w:i/>
          <w:spacing w:val="-1"/>
          <w:sz w:val="28"/>
          <w:szCs w:val="28"/>
        </w:rPr>
        <w:t>.</w:t>
      </w:r>
    </w:p>
    <w:p w:rsidR="00331822" w:rsidRPr="00331822" w:rsidRDefault="00331822" w:rsidP="00331822">
      <w:pPr>
        <w:shd w:val="clear" w:color="auto" w:fill="FFFFFF"/>
        <w:tabs>
          <w:tab w:val="left" w:pos="254"/>
        </w:tabs>
        <w:spacing w:before="274" w:line="274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bCs/>
          <w:spacing w:val="-9"/>
          <w:sz w:val="28"/>
          <w:szCs w:val="28"/>
        </w:rPr>
        <w:t>2.</w:t>
      </w:r>
      <w:r w:rsidRPr="003318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31822">
        <w:rPr>
          <w:rFonts w:ascii="Times New Roman" w:hAnsi="Times New Roman" w:cs="Times New Roman"/>
          <w:b/>
          <w:bCs/>
          <w:spacing w:val="-1"/>
          <w:sz w:val="28"/>
          <w:szCs w:val="28"/>
        </w:rPr>
        <w:t>Воспитательная работа</w:t>
      </w:r>
    </w:p>
    <w:p w:rsidR="00331822" w:rsidRPr="00331822" w:rsidRDefault="00331822" w:rsidP="00331822">
      <w:pPr>
        <w:shd w:val="clear" w:color="auto" w:fill="FFFFFF"/>
        <w:spacing w:line="274" w:lineRule="exact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iCs/>
          <w:spacing w:val="-1"/>
          <w:sz w:val="28"/>
          <w:szCs w:val="28"/>
        </w:rPr>
        <w:t>необходимо представить следующую информацию и ее анализ:</w:t>
      </w:r>
    </w:p>
    <w:p w:rsidR="00331822" w:rsidRPr="00331822" w:rsidRDefault="00331822" w:rsidP="0033182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74" w:lineRule="exact"/>
        <w:ind w:left="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822">
        <w:rPr>
          <w:rFonts w:ascii="Times New Roman" w:hAnsi="Times New Roman" w:cs="Times New Roman"/>
          <w:spacing w:val="-2"/>
          <w:sz w:val="28"/>
          <w:szCs w:val="28"/>
        </w:rPr>
        <w:t xml:space="preserve">названия проведенных Вами воспитательных мероприятий с учащимися, их анализ. </w:t>
      </w:r>
      <w:r w:rsidRPr="00331822">
        <w:rPr>
          <w:rFonts w:ascii="Times New Roman" w:hAnsi="Times New Roman" w:cs="Times New Roman"/>
          <w:sz w:val="28"/>
          <w:szCs w:val="28"/>
        </w:rPr>
        <w:t>Какое из этих мероприятий было проведено наиболее удачно?</w:t>
      </w:r>
    </w:p>
    <w:p w:rsidR="00331822" w:rsidRPr="00331822" w:rsidRDefault="00331822" w:rsidP="0033182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4" w:lineRule="exact"/>
        <w:ind w:left="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>с какими наибольшими трудностями в воспитательной работе Вы столкнулись?</w:t>
      </w:r>
    </w:p>
    <w:p w:rsidR="00331822" w:rsidRPr="00331822" w:rsidRDefault="00331822" w:rsidP="0033182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74" w:lineRule="exact"/>
        <w:ind w:left="3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>проводили ли Вы индивидуальную воспитательную работу?</w:t>
      </w:r>
    </w:p>
    <w:p w:rsidR="00331822" w:rsidRPr="00331822" w:rsidRDefault="00331822" w:rsidP="0033182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before="5" w:after="0" w:line="274" w:lineRule="exact"/>
        <w:ind w:left="34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 xml:space="preserve">встретили ли Вы трудности в составлении психолого-педагогической характеристики учащегося и класса (группы)? Если - да, то в чем? Кто конкретно оказывал Вам помощь в </w:t>
      </w:r>
      <w:r w:rsidRPr="00331822">
        <w:rPr>
          <w:rFonts w:ascii="Times New Roman" w:hAnsi="Times New Roman" w:cs="Times New Roman"/>
          <w:sz w:val="28"/>
          <w:szCs w:val="28"/>
        </w:rPr>
        <w:t>изучении личности учащегося и класса (группы)?</w:t>
      </w:r>
    </w:p>
    <w:p w:rsidR="00331822" w:rsidRPr="00331822" w:rsidRDefault="00331822" w:rsidP="00331822">
      <w:pPr>
        <w:shd w:val="clear" w:color="auto" w:fill="FFFFFF"/>
        <w:tabs>
          <w:tab w:val="left" w:pos="206"/>
        </w:tabs>
        <w:spacing w:line="274" w:lineRule="exact"/>
        <w:ind w:left="34" w:right="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*</w:t>
      </w:r>
      <w:r w:rsidRPr="00331822">
        <w:rPr>
          <w:rFonts w:ascii="Times New Roman" w:hAnsi="Times New Roman" w:cs="Times New Roman"/>
          <w:i/>
          <w:sz w:val="28"/>
          <w:szCs w:val="28"/>
        </w:rPr>
        <w:tab/>
      </w:r>
      <w:r w:rsidRPr="00331822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Сценарий проведенного внеклассного мероприятия прилагается к отчету о </w:t>
      </w:r>
      <w:r w:rsidR="003108CC">
        <w:rPr>
          <w:rFonts w:ascii="Times New Roman" w:hAnsi="Times New Roman" w:cs="Times New Roman"/>
          <w:i/>
          <w:sz w:val="28"/>
          <w:szCs w:val="28"/>
        </w:rPr>
        <w:t>педагогической</w:t>
      </w:r>
      <w:r w:rsidRPr="00331822">
        <w:rPr>
          <w:rFonts w:ascii="Times New Roman" w:hAnsi="Times New Roman" w:cs="Times New Roman"/>
          <w:i/>
          <w:sz w:val="28"/>
          <w:szCs w:val="28"/>
        </w:rPr>
        <w:t xml:space="preserve"> практике</w:t>
      </w:r>
      <w:r w:rsidR="003108CC">
        <w:rPr>
          <w:rFonts w:ascii="Times New Roman" w:hAnsi="Times New Roman" w:cs="Times New Roman"/>
          <w:i/>
          <w:sz w:val="28"/>
          <w:szCs w:val="28"/>
        </w:rPr>
        <w:t xml:space="preserve"> (1)</w:t>
      </w:r>
      <w:r w:rsidRPr="00331822">
        <w:rPr>
          <w:rFonts w:ascii="Times New Roman" w:hAnsi="Times New Roman" w:cs="Times New Roman"/>
          <w:i/>
          <w:sz w:val="28"/>
          <w:szCs w:val="28"/>
        </w:rPr>
        <w:t>.</w:t>
      </w:r>
    </w:p>
    <w:p w:rsidR="00331822" w:rsidRPr="00331822" w:rsidRDefault="00331822" w:rsidP="00331822">
      <w:pPr>
        <w:shd w:val="clear" w:color="auto" w:fill="FFFFFF"/>
        <w:tabs>
          <w:tab w:val="left" w:pos="254"/>
        </w:tabs>
        <w:spacing w:before="278" w:line="269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Pr="00331822">
        <w:rPr>
          <w:rFonts w:ascii="Times New Roman" w:hAnsi="Times New Roman" w:cs="Times New Roman"/>
          <w:sz w:val="28"/>
          <w:szCs w:val="28"/>
        </w:rPr>
        <w:tab/>
      </w:r>
      <w:r w:rsidRPr="0033182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Научно-исследовательская и методическая работа</w:t>
      </w:r>
    </w:p>
    <w:p w:rsidR="00331822" w:rsidRPr="00331822" w:rsidRDefault="00331822" w:rsidP="00331822">
      <w:pPr>
        <w:shd w:val="clear" w:color="auto" w:fill="FFFFFF"/>
        <w:spacing w:line="269" w:lineRule="exact"/>
        <w:ind w:left="53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iCs/>
          <w:spacing w:val="-1"/>
          <w:sz w:val="28"/>
          <w:szCs w:val="28"/>
        </w:rPr>
        <w:t>необходимо представить следующую информацию и ее анализ:</w:t>
      </w:r>
    </w:p>
    <w:p w:rsidR="00331822" w:rsidRPr="00331822" w:rsidRDefault="00331822" w:rsidP="00331822">
      <w:pPr>
        <w:widowControl w:val="0"/>
        <w:numPr>
          <w:ilvl w:val="0"/>
          <w:numId w:val="17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>какую работу Вы проводите в целях повышения своего профессионализма;</w:t>
      </w:r>
    </w:p>
    <w:p w:rsidR="00331822" w:rsidRPr="00331822" w:rsidRDefault="00331822" w:rsidP="00331822">
      <w:pPr>
        <w:widowControl w:val="0"/>
        <w:numPr>
          <w:ilvl w:val="0"/>
          <w:numId w:val="17"/>
        </w:numPr>
        <w:shd w:val="clear" w:color="auto" w:fill="FFFFFF"/>
        <w:tabs>
          <w:tab w:val="left" w:pos="470"/>
          <w:tab w:val="left" w:pos="9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31822">
        <w:rPr>
          <w:rFonts w:ascii="Times New Roman" w:hAnsi="Times New Roman" w:cs="Times New Roman"/>
          <w:spacing w:val="-1"/>
          <w:sz w:val="28"/>
          <w:szCs w:val="28"/>
        </w:rPr>
        <w:t xml:space="preserve">у каких преподавателей, классных руководителей Вы были на уроках или воспитательных мероприятиях с целью изучения передового педагогического опыта? </w:t>
      </w:r>
      <w:r w:rsidRPr="00331822">
        <w:rPr>
          <w:rFonts w:ascii="Times New Roman" w:hAnsi="Times New Roman" w:cs="Times New Roman"/>
          <w:spacing w:val="-3"/>
          <w:sz w:val="28"/>
          <w:szCs w:val="28"/>
        </w:rPr>
        <w:t>Какие из посещений Вам были наиболее полезны?</w:t>
      </w:r>
    </w:p>
    <w:p w:rsidR="00331822" w:rsidRPr="00331822" w:rsidRDefault="00331822" w:rsidP="00331822">
      <w:pPr>
        <w:shd w:val="clear" w:color="auto" w:fill="FFFFFF"/>
        <w:spacing w:before="293" w:line="269" w:lineRule="exact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331822" w:rsidRPr="00331822" w:rsidRDefault="00331822" w:rsidP="00331822">
      <w:pPr>
        <w:shd w:val="clear" w:color="auto" w:fill="FFFFFF"/>
        <w:spacing w:line="269" w:lineRule="exact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iCs/>
          <w:spacing w:val="-1"/>
          <w:sz w:val="28"/>
          <w:szCs w:val="28"/>
        </w:rPr>
        <w:t>необходимо отразить:</w:t>
      </w:r>
    </w:p>
    <w:p w:rsidR="00331822" w:rsidRPr="00331822" w:rsidRDefault="00331822" w:rsidP="00331822">
      <w:pPr>
        <w:shd w:val="clear" w:color="auto" w:fill="FFFFFF"/>
        <w:spacing w:line="269" w:lineRule="exact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spacing w:val="-2"/>
          <w:sz w:val="28"/>
          <w:szCs w:val="28"/>
        </w:rPr>
        <w:t xml:space="preserve">как Вы оцениваете итоги </w:t>
      </w:r>
      <w:r w:rsidR="003108CC">
        <w:rPr>
          <w:rFonts w:ascii="Times New Roman" w:hAnsi="Times New Roman" w:cs="Times New Roman"/>
          <w:spacing w:val="-2"/>
          <w:sz w:val="28"/>
          <w:szCs w:val="28"/>
        </w:rPr>
        <w:t>педагогической</w:t>
      </w:r>
      <w:r w:rsidRPr="00331822">
        <w:rPr>
          <w:rFonts w:ascii="Times New Roman" w:hAnsi="Times New Roman" w:cs="Times New Roman"/>
          <w:spacing w:val="-2"/>
          <w:sz w:val="28"/>
          <w:szCs w:val="28"/>
        </w:rPr>
        <w:t xml:space="preserve"> практики</w:t>
      </w:r>
      <w:r w:rsidR="003108CC">
        <w:rPr>
          <w:rFonts w:ascii="Times New Roman" w:hAnsi="Times New Roman" w:cs="Times New Roman"/>
          <w:spacing w:val="-2"/>
          <w:sz w:val="28"/>
          <w:szCs w:val="28"/>
        </w:rPr>
        <w:t xml:space="preserve"> (1</w:t>
      </w:r>
      <w:bookmarkStart w:id="0" w:name="_GoBack"/>
      <w:bookmarkEnd w:id="0"/>
      <w:r w:rsidR="003108C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331822">
        <w:rPr>
          <w:rFonts w:ascii="Times New Roman" w:hAnsi="Times New Roman" w:cs="Times New Roman"/>
          <w:spacing w:val="-2"/>
          <w:sz w:val="28"/>
          <w:szCs w:val="28"/>
        </w:rPr>
        <w:t xml:space="preserve">? Что Вам больше всего удалось, а что - </w:t>
      </w:r>
      <w:r w:rsidRPr="00331822">
        <w:rPr>
          <w:rFonts w:ascii="Times New Roman" w:hAnsi="Times New Roman" w:cs="Times New Roman"/>
          <w:spacing w:val="-1"/>
          <w:sz w:val="28"/>
          <w:szCs w:val="28"/>
        </w:rPr>
        <w:t>нет? Укажите причины неудач.</w:t>
      </w:r>
    </w:p>
    <w:p w:rsidR="00CB5815" w:rsidRDefault="00CB5815" w:rsidP="000B5A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1822" w:rsidRDefault="00331822" w:rsidP="00331822">
      <w:pPr>
        <w:pStyle w:val="ad"/>
        <w:numPr>
          <w:ilvl w:val="0"/>
          <w:numId w:val="13"/>
        </w:numPr>
        <w:ind w:left="0" w:firstLine="720"/>
        <w:jc w:val="both"/>
      </w:pPr>
      <w:r>
        <w:t>ПЛАН ОФОРМЛЕНИЯ КОНСПЕКТА УРОКА</w:t>
      </w:r>
    </w:p>
    <w:p w:rsidR="00331822" w:rsidRDefault="00331822" w:rsidP="00331822">
      <w:pPr>
        <w:spacing w:after="0" w:line="240" w:lineRule="auto"/>
        <w:ind w:firstLine="720"/>
        <w:jc w:val="center"/>
        <w:rPr>
          <w:b/>
        </w:rPr>
      </w:pPr>
    </w:p>
    <w:p w:rsidR="00331822" w:rsidRPr="00331822" w:rsidRDefault="00331822" w:rsidP="00331822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Тема четверти</w:t>
      </w:r>
    </w:p>
    <w:p w:rsidR="00331822" w:rsidRPr="00331822" w:rsidRDefault="00331822" w:rsidP="00331822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Тема урока</w:t>
      </w:r>
    </w:p>
    <w:p w:rsidR="00331822" w:rsidRPr="00331822" w:rsidRDefault="00331822" w:rsidP="00331822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Цель урока</w:t>
      </w:r>
      <w:r w:rsidRPr="00331822">
        <w:rPr>
          <w:rFonts w:ascii="Times New Roman" w:hAnsi="Times New Roman" w:cs="Times New Roman"/>
          <w:sz w:val="28"/>
          <w:szCs w:val="28"/>
        </w:rPr>
        <w:t xml:space="preserve"> (как правило - одна)</w:t>
      </w:r>
    </w:p>
    <w:p w:rsidR="00331822" w:rsidRPr="00331822" w:rsidRDefault="00331822" w:rsidP="00331822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Задачи урока</w:t>
      </w:r>
      <w:r w:rsidRPr="00331822">
        <w:rPr>
          <w:rFonts w:ascii="Times New Roman" w:hAnsi="Times New Roman" w:cs="Times New Roman"/>
          <w:sz w:val="28"/>
          <w:szCs w:val="28"/>
        </w:rPr>
        <w:t xml:space="preserve"> (</w:t>
      </w:r>
      <w:r w:rsidRPr="00331822">
        <w:rPr>
          <w:rFonts w:ascii="Times New Roman" w:hAnsi="Times New Roman" w:cs="Times New Roman"/>
          <w:i/>
          <w:sz w:val="28"/>
          <w:szCs w:val="28"/>
        </w:rPr>
        <w:t>обучающая</w:t>
      </w:r>
      <w:r w:rsidRPr="00331822">
        <w:rPr>
          <w:rFonts w:ascii="Times New Roman" w:hAnsi="Times New Roman" w:cs="Times New Roman"/>
          <w:sz w:val="28"/>
          <w:szCs w:val="28"/>
        </w:rPr>
        <w:t xml:space="preserve"> (обучать чему-либо школьника), </w:t>
      </w:r>
      <w:r w:rsidRPr="00331822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331822">
        <w:rPr>
          <w:rFonts w:ascii="Times New Roman" w:hAnsi="Times New Roman" w:cs="Times New Roman"/>
          <w:sz w:val="28"/>
          <w:szCs w:val="28"/>
        </w:rPr>
        <w:t xml:space="preserve"> (развивать что-либо у школьника), </w:t>
      </w:r>
      <w:r w:rsidRPr="00331822">
        <w:rPr>
          <w:rFonts w:ascii="Times New Roman" w:hAnsi="Times New Roman" w:cs="Times New Roman"/>
          <w:i/>
          <w:sz w:val="28"/>
          <w:szCs w:val="28"/>
        </w:rPr>
        <w:t>воспитывающая</w:t>
      </w:r>
      <w:r w:rsidRPr="00331822">
        <w:rPr>
          <w:rFonts w:ascii="Times New Roman" w:hAnsi="Times New Roman" w:cs="Times New Roman"/>
          <w:sz w:val="28"/>
          <w:szCs w:val="28"/>
        </w:rPr>
        <w:t xml:space="preserve"> (воспитывать что-либо у школьника))</w:t>
      </w:r>
    </w:p>
    <w:p w:rsidR="00331822" w:rsidRPr="00331822" w:rsidRDefault="00331822" w:rsidP="00331822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Тип урока</w:t>
      </w:r>
      <w:r w:rsidRPr="00331822">
        <w:rPr>
          <w:rFonts w:ascii="Times New Roman" w:hAnsi="Times New Roman" w:cs="Times New Roman"/>
          <w:sz w:val="28"/>
          <w:szCs w:val="28"/>
        </w:rPr>
        <w:t xml:space="preserve"> (объяснение новой темы, развитие темы четверти, заключительный урок…)</w:t>
      </w:r>
    </w:p>
    <w:p w:rsidR="00331822" w:rsidRPr="00331822" w:rsidRDefault="00331822" w:rsidP="00331822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Вид урока</w:t>
      </w:r>
      <w:r w:rsidRPr="00331822">
        <w:rPr>
          <w:rFonts w:ascii="Times New Roman" w:hAnsi="Times New Roman" w:cs="Times New Roman"/>
          <w:sz w:val="28"/>
          <w:szCs w:val="28"/>
        </w:rPr>
        <w:t xml:space="preserve"> (урок-путешествие, урок - музыкально-литературная композиция, урок-лекция, урок-концерт…)</w:t>
      </w:r>
    </w:p>
    <w:p w:rsidR="00331822" w:rsidRDefault="00331822" w:rsidP="00331822">
      <w:pPr>
        <w:numPr>
          <w:ilvl w:val="0"/>
          <w:numId w:val="2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Ход урока</w:t>
      </w:r>
      <w:r w:rsidRPr="00331822">
        <w:rPr>
          <w:rFonts w:ascii="Times New Roman" w:hAnsi="Times New Roman" w:cs="Times New Roman"/>
          <w:sz w:val="28"/>
          <w:szCs w:val="28"/>
        </w:rPr>
        <w:t xml:space="preserve"> (должен быть развернутым): описание всех действий, предлагаемых учащимся; вопросы к учащимся и предполагаемые их ответы.</w:t>
      </w:r>
    </w:p>
    <w:p w:rsidR="00331822" w:rsidRPr="00331822" w:rsidRDefault="00331822" w:rsidP="0033182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31822" w:rsidRDefault="00331822" w:rsidP="00331822">
      <w:pPr>
        <w:spacing w:after="0" w:line="240" w:lineRule="auto"/>
        <w:ind w:firstLine="720"/>
      </w:pPr>
    </w:p>
    <w:p w:rsidR="00331822" w:rsidRPr="00331822" w:rsidRDefault="00331822" w:rsidP="00331822">
      <w:pPr>
        <w:pStyle w:val="a3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22">
        <w:rPr>
          <w:rFonts w:ascii="Times New Roman" w:hAnsi="Times New Roman" w:cs="Times New Roman"/>
          <w:b/>
          <w:sz w:val="28"/>
          <w:szCs w:val="28"/>
        </w:rPr>
        <w:t>ПРИМЕРНАЯ СХЕМА АНАЛИЗА УРОКА</w:t>
      </w:r>
    </w:p>
    <w:p w:rsidR="00331822" w:rsidRPr="00331822" w:rsidRDefault="00331822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Общие сведения об уроке</w:t>
      </w:r>
      <w:r w:rsidRPr="00331822">
        <w:rPr>
          <w:rFonts w:ascii="Times New Roman" w:hAnsi="Times New Roman" w:cs="Times New Roman"/>
          <w:sz w:val="28"/>
          <w:szCs w:val="28"/>
        </w:rPr>
        <w:t>: дата, класс, предмет, оборудование, ТСО.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Организация урока</w:t>
      </w:r>
      <w:r w:rsidRPr="00331822">
        <w:rPr>
          <w:rFonts w:ascii="Times New Roman" w:hAnsi="Times New Roman" w:cs="Times New Roman"/>
          <w:sz w:val="28"/>
          <w:szCs w:val="28"/>
        </w:rPr>
        <w:t>: начало урока, подготовленность класса к уроку. Умение учителя мобилизовать внимание учащихся на учебную работу, создание рабочей обстановки в классе.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Тема и основные цели урока</w:t>
      </w:r>
      <w:r w:rsidRPr="00331822">
        <w:rPr>
          <w:rFonts w:ascii="Times New Roman" w:hAnsi="Times New Roman" w:cs="Times New Roman"/>
          <w:sz w:val="28"/>
          <w:szCs w:val="28"/>
        </w:rPr>
        <w:t>. Инициализация темы, определение задач урока. Место данного урока в системе уроков по теме, связь с предыдущим материалом.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Организационные стороны урока</w:t>
      </w:r>
      <w:r w:rsidRPr="00331822">
        <w:rPr>
          <w:rFonts w:ascii="Times New Roman" w:hAnsi="Times New Roman" w:cs="Times New Roman"/>
          <w:sz w:val="28"/>
          <w:szCs w:val="28"/>
        </w:rPr>
        <w:t>. Соответствие структуры его</w:t>
      </w:r>
      <w:r w:rsidRPr="00331822">
        <w:rPr>
          <w:rFonts w:ascii="Times New Roman" w:hAnsi="Times New Roman" w:cs="Times New Roman"/>
          <w:sz w:val="28"/>
          <w:szCs w:val="28"/>
        </w:rPr>
        <w:br/>
        <w:t>содержаниям и целям. Взаимосвязь этапов урока, видов учебной деятельности.</w:t>
      </w:r>
      <w:r w:rsidRPr="00331822">
        <w:rPr>
          <w:rFonts w:ascii="Times New Roman" w:hAnsi="Times New Roman" w:cs="Times New Roman"/>
          <w:sz w:val="28"/>
          <w:szCs w:val="28"/>
        </w:rPr>
        <w:br/>
        <w:t>Целесообразность распределения времени на уроке. Сочетание разных форм деятельности учащихся.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Содержание деятельности учителя и учащихся на уроке</w:t>
      </w:r>
      <w:r w:rsidRPr="00331822">
        <w:rPr>
          <w:rFonts w:ascii="Times New Roman" w:hAnsi="Times New Roman" w:cs="Times New Roman"/>
          <w:sz w:val="28"/>
          <w:szCs w:val="28"/>
        </w:rPr>
        <w:t>:</w:t>
      </w:r>
    </w:p>
    <w:p w:rsidR="00331822" w:rsidRPr="00331822" w:rsidRDefault="00331822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sz w:val="28"/>
          <w:szCs w:val="28"/>
        </w:rPr>
        <w:t>а) актуализация опорных знаний;</w:t>
      </w:r>
    </w:p>
    <w:p w:rsidR="00331822" w:rsidRPr="00331822" w:rsidRDefault="00331822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sz w:val="28"/>
          <w:szCs w:val="28"/>
        </w:rPr>
        <w:t>б) воспитание в процессе обучения;</w:t>
      </w:r>
    </w:p>
    <w:p w:rsidR="00331822" w:rsidRPr="00331822" w:rsidRDefault="00331822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sz w:val="28"/>
          <w:szCs w:val="28"/>
        </w:rPr>
        <w:t>в) эффективность использования жизненного опыта учеников.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Соответствие приемов и методов изучения нового материала</w:t>
      </w:r>
      <w:r w:rsidRPr="00331822">
        <w:rPr>
          <w:rFonts w:ascii="Times New Roman" w:hAnsi="Times New Roman" w:cs="Times New Roman"/>
          <w:sz w:val="28"/>
          <w:szCs w:val="28"/>
        </w:rPr>
        <w:t>: целям, содержанию урока и возрастным особенностям учащихся, а также решению задач развития самостоятельности и познавательной активности учащихся в процессе усвоения знаний.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Роль и место самостоятельной работы на уроке</w:t>
      </w:r>
      <w:r w:rsidRPr="00331822">
        <w:rPr>
          <w:rFonts w:ascii="Times New Roman" w:hAnsi="Times New Roman" w:cs="Times New Roman"/>
          <w:sz w:val="28"/>
          <w:szCs w:val="28"/>
        </w:rPr>
        <w:t xml:space="preserve">: место </w:t>
      </w:r>
      <w:r w:rsidRPr="00331822">
        <w:rPr>
          <w:rFonts w:ascii="Times New Roman" w:hAnsi="Times New Roman" w:cs="Times New Roman"/>
          <w:sz w:val="28"/>
          <w:szCs w:val="28"/>
        </w:rPr>
        <w:lastRenderedPageBreak/>
        <w:t>различных источников знаний, использование наглядности, характер вопросов и заданий.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Психологические основы урока</w:t>
      </w:r>
      <w:r w:rsidRPr="00331822">
        <w:rPr>
          <w:rFonts w:ascii="Times New Roman" w:hAnsi="Times New Roman" w:cs="Times New Roman"/>
          <w:sz w:val="28"/>
          <w:szCs w:val="28"/>
        </w:rPr>
        <w:t>: развитие внимания, памяти, мышления, воображения, активности восприятия учащихся.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Полноценность домашнего задания</w:t>
      </w:r>
      <w:r w:rsidRPr="00331822">
        <w:rPr>
          <w:rFonts w:ascii="Times New Roman" w:hAnsi="Times New Roman" w:cs="Times New Roman"/>
          <w:sz w:val="28"/>
          <w:szCs w:val="28"/>
        </w:rPr>
        <w:t>: наличие, объем, характер домашнего задания, связь с работой, начатой на урок.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Характеристика личности учителя</w:t>
      </w:r>
      <w:r w:rsidRPr="00331822">
        <w:rPr>
          <w:rFonts w:ascii="Times New Roman" w:hAnsi="Times New Roman" w:cs="Times New Roman"/>
          <w:sz w:val="28"/>
          <w:szCs w:val="28"/>
        </w:rPr>
        <w:t>: педагогический такт, стиль работы учителя, речь, умение держаться и руководить классом.</w:t>
      </w:r>
    </w:p>
    <w:p w:rsidR="00331822" w:rsidRPr="00331822" w:rsidRDefault="00331822" w:rsidP="0033182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>Выводы и предложения</w:t>
      </w:r>
      <w:r w:rsidRPr="00331822">
        <w:rPr>
          <w:rFonts w:ascii="Times New Roman" w:hAnsi="Times New Roman" w:cs="Times New Roman"/>
          <w:sz w:val="28"/>
          <w:szCs w:val="28"/>
        </w:rPr>
        <w:t>.</w:t>
      </w:r>
    </w:p>
    <w:p w:rsidR="00331822" w:rsidRPr="00331822" w:rsidRDefault="00331822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822" w:rsidRPr="00331822" w:rsidRDefault="00331822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1822">
        <w:rPr>
          <w:rFonts w:ascii="Times New Roman" w:hAnsi="Times New Roman" w:cs="Times New Roman"/>
          <w:b/>
          <w:i/>
          <w:sz w:val="28"/>
          <w:szCs w:val="28"/>
        </w:rPr>
        <w:t xml:space="preserve">Помните!!! </w:t>
      </w:r>
      <w:r w:rsidRPr="00331822">
        <w:rPr>
          <w:rFonts w:ascii="Times New Roman" w:hAnsi="Times New Roman" w:cs="Times New Roman"/>
          <w:sz w:val="28"/>
          <w:szCs w:val="28"/>
        </w:rPr>
        <w:t>Недооценка или переоценка своих возможностей, качества своей работы затрудняет профессиональное становление.</w:t>
      </w:r>
    </w:p>
    <w:p w:rsidR="00331822" w:rsidRDefault="00331822" w:rsidP="00331822">
      <w:pPr>
        <w:spacing w:line="360" w:lineRule="auto"/>
      </w:pPr>
    </w:p>
    <w:p w:rsidR="00331822" w:rsidRPr="00331822" w:rsidRDefault="00331822" w:rsidP="00331822">
      <w:pPr>
        <w:pStyle w:val="a8"/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331822">
        <w:rPr>
          <w:b/>
          <w:sz w:val="28"/>
          <w:szCs w:val="28"/>
        </w:rPr>
        <w:t>ПЛАН ОФОРМЛЕНИЯ МУЗЫКАЛЬНЫХ И ВОСПИТАТЕЛЬНЫХ МЕРОПРИЯТИЙ</w:t>
      </w:r>
    </w:p>
    <w:p w:rsidR="00331822" w:rsidRPr="00331822" w:rsidRDefault="00331822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822" w:rsidRPr="00331822" w:rsidRDefault="00331822" w:rsidP="00331822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Тема мероприятия</w:t>
      </w:r>
    </w:p>
    <w:p w:rsidR="00331822" w:rsidRPr="00331822" w:rsidRDefault="00331822" w:rsidP="00331822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Цель мероприятия</w:t>
      </w:r>
    </w:p>
    <w:p w:rsidR="00331822" w:rsidRPr="00331822" w:rsidRDefault="00331822" w:rsidP="00331822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Задачи мероприятия</w:t>
      </w:r>
    </w:p>
    <w:p w:rsidR="00331822" w:rsidRPr="00331822" w:rsidRDefault="00331822" w:rsidP="00331822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Вид мероприятия</w:t>
      </w:r>
    </w:p>
    <w:p w:rsidR="00331822" w:rsidRPr="00331822" w:rsidRDefault="00331822" w:rsidP="00331822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Возрастные критерии для проведения мероприятия</w:t>
      </w:r>
    </w:p>
    <w:p w:rsidR="00331822" w:rsidRPr="00331822" w:rsidRDefault="00331822" w:rsidP="00331822">
      <w:pPr>
        <w:numPr>
          <w:ilvl w:val="0"/>
          <w:numId w:val="2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1822">
        <w:rPr>
          <w:rFonts w:ascii="Times New Roman" w:hAnsi="Times New Roman" w:cs="Times New Roman"/>
          <w:i/>
          <w:sz w:val="28"/>
          <w:szCs w:val="28"/>
        </w:rPr>
        <w:t>Сценарий мероприятия</w:t>
      </w:r>
      <w:r w:rsidRPr="00331822">
        <w:rPr>
          <w:rFonts w:ascii="Times New Roman" w:hAnsi="Times New Roman" w:cs="Times New Roman"/>
          <w:sz w:val="28"/>
          <w:szCs w:val="28"/>
        </w:rPr>
        <w:t xml:space="preserve"> (как правило - развернутый) </w:t>
      </w:r>
    </w:p>
    <w:p w:rsidR="0096413C" w:rsidRPr="00331822" w:rsidRDefault="0096413C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Pr="00331822" w:rsidRDefault="0096413C" w:rsidP="003318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13C" w:rsidRPr="00331822" w:rsidRDefault="0096413C" w:rsidP="00331822">
      <w:pPr>
        <w:pStyle w:val="a3"/>
        <w:numPr>
          <w:ilvl w:val="0"/>
          <w:numId w:val="21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822">
        <w:rPr>
          <w:rFonts w:ascii="Times New Roman" w:hAnsi="Times New Roman" w:cs="Times New Roman"/>
          <w:b/>
          <w:sz w:val="28"/>
          <w:szCs w:val="28"/>
        </w:rPr>
        <w:t>ПРИМЕРНАЯ СХЕМА АНАЛИЗА ВНЕКЛАССНОГО (ВОСПИТАТЕЛЬНОГО) МЕРОПРИЯТИЯ</w:t>
      </w:r>
    </w:p>
    <w:p w:rsidR="000B045B" w:rsidRPr="0096413C" w:rsidRDefault="000B045B" w:rsidP="000B04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13C" w:rsidRP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t xml:space="preserve">Анализ подготовительного этапа </w:t>
      </w:r>
      <w:r>
        <w:rPr>
          <w:rFonts w:ascii="Times New Roman" w:hAnsi="Times New Roman" w:cs="Times New Roman"/>
          <w:b/>
          <w:sz w:val="28"/>
          <w:szCs w:val="28"/>
        </w:rPr>
        <w:t>внеклассного (</w:t>
      </w:r>
      <w:r w:rsidRPr="0096413C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предмету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Дата, место проведения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, его название, участники, кто проводит.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96413C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96413C">
        <w:rPr>
          <w:rFonts w:ascii="Times New Roman" w:hAnsi="Times New Roman" w:cs="Times New Roman"/>
          <w:sz w:val="28"/>
          <w:szCs w:val="28"/>
        </w:rPr>
        <w:t xml:space="preserve"> каких задач оно рассчитано? Соответствуют ли задачи уровню развития детей?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C">
        <w:rPr>
          <w:rFonts w:ascii="Times New Roman" w:hAnsi="Times New Roman" w:cs="Times New Roman"/>
          <w:sz w:val="28"/>
          <w:szCs w:val="28"/>
        </w:rPr>
        <w:t>Выбранная форма (викторина, КВН, беседа, турнир, игра, театрализо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ванное представление, тематический праздник...).</w:t>
      </w:r>
      <w:proofErr w:type="gramEnd"/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Чем обусловлен выбор данной формы </w:t>
      </w:r>
      <w:r w:rsidRPr="000B045B">
        <w:rPr>
          <w:rFonts w:ascii="Times New Roman" w:hAnsi="Times New Roman" w:cs="Times New Roman"/>
          <w:sz w:val="28"/>
          <w:szCs w:val="28"/>
        </w:rPr>
        <w:t xml:space="preserve">внеклассного (воспитательного) мероприятия по предмету </w:t>
      </w:r>
      <w:r w:rsidRPr="0096413C">
        <w:rPr>
          <w:rFonts w:ascii="Times New Roman" w:hAnsi="Times New Roman" w:cs="Times New Roman"/>
          <w:sz w:val="28"/>
          <w:szCs w:val="28"/>
        </w:rPr>
        <w:t>(тради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циями, системой воспитательной работы школы/класса, интересами, возрас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тными и психологическими особенностями детей, требованиями админист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рации)?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Кто является генератором идей? Какие ценные идеи предлагали сами дети? Какое участие они принимали в разработке (планировании) предстоя</w:t>
      </w:r>
      <w:r w:rsidRPr="0096413C">
        <w:rPr>
          <w:rFonts w:ascii="Times New Roman" w:hAnsi="Times New Roman" w:cs="Times New Roman"/>
          <w:sz w:val="28"/>
          <w:szCs w:val="28"/>
        </w:rPr>
        <w:softHyphen/>
        <w:t xml:space="preserve">щего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 В чём и как проявилась активность, самостоятельность и инициа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тива?</w:t>
      </w:r>
    </w:p>
    <w:p w:rsidR="0096413C" w:rsidRPr="0096413C" w:rsidRDefault="0096413C" w:rsidP="000B045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lastRenderedPageBreak/>
        <w:t xml:space="preserve">Кем и как распределялись и </w:t>
      </w:r>
      <w:proofErr w:type="gramStart"/>
      <w:r w:rsidRPr="0096413C">
        <w:rPr>
          <w:rFonts w:ascii="Times New Roman" w:hAnsi="Times New Roman" w:cs="Times New Roman"/>
          <w:sz w:val="28"/>
          <w:szCs w:val="28"/>
        </w:rPr>
        <w:t>осуществлялись обязанности</w:t>
      </w:r>
      <w:proofErr w:type="gramEnd"/>
      <w:r w:rsidRPr="0096413C">
        <w:rPr>
          <w:rFonts w:ascii="Times New Roman" w:hAnsi="Times New Roman" w:cs="Times New Roman"/>
          <w:sz w:val="28"/>
          <w:szCs w:val="28"/>
        </w:rPr>
        <w:t xml:space="preserve"> участников? Кем и как выбиралась инициативная группа? Какие функции она выполняла? Удалось ли в подготовительный период вызвать у детей понимание необхо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димости, значимости готовящегося воспитательного дела?</w:t>
      </w:r>
    </w:p>
    <w:p w:rsidR="0096413C" w:rsidRPr="0096413C" w:rsidRDefault="0096413C" w:rsidP="000B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t xml:space="preserve">Анализ содержания </w:t>
      </w:r>
      <w:r>
        <w:rPr>
          <w:rFonts w:ascii="Times New Roman" w:hAnsi="Times New Roman" w:cs="Times New Roman"/>
          <w:b/>
          <w:sz w:val="28"/>
          <w:szCs w:val="28"/>
        </w:rPr>
        <w:t>внеклассного (</w:t>
      </w:r>
      <w:r w:rsidRPr="0096413C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6413C" w:rsidRP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Каково содержание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Соответствует ли содержание поставленным педагогическим задачам? Насколько убедительно, чётко и эмоционально были раскрыты перед детьми цели и задачи проводимого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Насколько интересно и организованно оно проходило?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Какая создана эмоциональная атмосфера (активность, инициатива, за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интересованность, комфортность, безразличие и т.д.)? Какой преобладал стиль и характер взаимоотношений? Как себя чувствовали «особенные» (трудные, замедленные, необщительные, конфликтные...) дети? Сумели ли Вы изменить их отношение к классу, отдельным детям, к учителям...?</w:t>
      </w:r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13C">
        <w:rPr>
          <w:rFonts w:ascii="Times New Roman" w:hAnsi="Times New Roman" w:cs="Times New Roman"/>
          <w:sz w:val="28"/>
          <w:szCs w:val="28"/>
        </w:rPr>
        <w:t xml:space="preserve">Каково было влияние личности педагога на проведение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 xml:space="preserve"> (такт, характер взаимодействия, личное обаяние, активность, инициа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тива, эмоциональное отношение, заинтересованность или безразличие и т.д.).</w:t>
      </w:r>
      <w:proofErr w:type="gramEnd"/>
    </w:p>
    <w:p w:rsidR="0096413C" w:rsidRPr="0096413C" w:rsidRDefault="0096413C" w:rsidP="000B045B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Использовались ли в ходе </w:t>
      </w:r>
      <w:r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, какие-то формы поощрения?</w:t>
      </w:r>
    </w:p>
    <w:p w:rsidR="0096413C" w:rsidRPr="0096413C" w:rsidRDefault="0096413C" w:rsidP="000B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45B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13C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 w:cs="Times New Roman"/>
          <w:b/>
          <w:sz w:val="28"/>
          <w:szCs w:val="28"/>
        </w:rPr>
        <w:t>внеклассного (</w:t>
      </w:r>
      <w:r w:rsidRPr="0096413C">
        <w:rPr>
          <w:rFonts w:ascii="Times New Roman" w:hAnsi="Times New Roman" w:cs="Times New Roman"/>
          <w:b/>
          <w:sz w:val="28"/>
          <w:szCs w:val="28"/>
        </w:rPr>
        <w:t>воспитательного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9641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96413C" w:rsidRPr="0096413C" w:rsidRDefault="0096413C" w:rsidP="000B0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Какова степень достижения поставленных целей и задач? Как оно вписалось в общий план работы школы/класса?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Соответствовала ли методика проведения возрастным или индивидуальным особенностям детей, особенностям данного класса, уровню сформи</w:t>
      </w:r>
      <w:r w:rsidRPr="0096413C">
        <w:rPr>
          <w:rFonts w:ascii="Times New Roman" w:hAnsi="Times New Roman" w:cs="Times New Roman"/>
          <w:sz w:val="28"/>
          <w:szCs w:val="28"/>
        </w:rPr>
        <w:softHyphen/>
        <w:t>рованности детского коллектива?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Как оно сказалось на взаимоотношении ребят в классе, между собой, на поведении отдельных ребят?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>Укрепило ли оно Ваши позиции, авторитет в глазах ребят? (Аргументировать).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Каковы на Ваш взгляд наиболее удачные моменты проведения </w:t>
      </w:r>
      <w:r w:rsidR="000B045B"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 Какова была роль и место педагога в процессе работы?</w:t>
      </w:r>
    </w:p>
    <w:p w:rsidR="0096413C" w:rsidRPr="0096413C" w:rsidRDefault="0096413C" w:rsidP="000B045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13C">
        <w:rPr>
          <w:rFonts w:ascii="Times New Roman" w:hAnsi="Times New Roman" w:cs="Times New Roman"/>
          <w:sz w:val="28"/>
          <w:szCs w:val="28"/>
        </w:rPr>
        <w:t xml:space="preserve">С чем были связаны особые затруднения, ошибки в организации и проведении </w:t>
      </w:r>
      <w:r w:rsidR="000B045B" w:rsidRPr="000B045B">
        <w:rPr>
          <w:rFonts w:ascii="Times New Roman" w:hAnsi="Times New Roman" w:cs="Times New Roman"/>
          <w:sz w:val="28"/>
          <w:szCs w:val="28"/>
        </w:rPr>
        <w:t>внеклассного (воспитательного) мероприятия по предмету</w:t>
      </w:r>
      <w:r w:rsidRPr="0096413C">
        <w:rPr>
          <w:rFonts w:ascii="Times New Roman" w:hAnsi="Times New Roman" w:cs="Times New Roman"/>
          <w:sz w:val="28"/>
          <w:szCs w:val="28"/>
        </w:rPr>
        <w:t>?</w:t>
      </w:r>
    </w:p>
    <w:p w:rsidR="00CB5815" w:rsidRPr="00331822" w:rsidRDefault="0096413C" w:rsidP="00331822">
      <w:pPr>
        <w:widowControl w:val="0"/>
        <w:numPr>
          <w:ilvl w:val="0"/>
          <w:numId w:val="2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822">
        <w:rPr>
          <w:rFonts w:ascii="Times New Roman" w:hAnsi="Times New Roman" w:cs="Times New Roman"/>
          <w:sz w:val="28"/>
          <w:szCs w:val="28"/>
        </w:rPr>
        <w:t>Чтобы Вы изменили, если бы пришлось проводить его ещё раз? Новые идеи...</w:t>
      </w:r>
    </w:p>
    <w:sectPr w:rsidR="00CB5815" w:rsidRPr="00331822" w:rsidSect="000B5A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930" w:hanging="390"/>
      </w:pPr>
    </w:lvl>
  </w:abstractNum>
  <w:abstractNum w:abstractNumId="4">
    <w:nsid w:val="01D330E4"/>
    <w:multiLevelType w:val="hybridMultilevel"/>
    <w:tmpl w:val="D0AAC7AA"/>
    <w:lvl w:ilvl="0" w:tplc="EA741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DB4571"/>
    <w:multiLevelType w:val="multilevel"/>
    <w:tmpl w:val="802C9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EC0775"/>
    <w:multiLevelType w:val="multilevel"/>
    <w:tmpl w:val="8A6CCC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3F1183"/>
    <w:multiLevelType w:val="hybridMultilevel"/>
    <w:tmpl w:val="EE944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4E0BE8"/>
    <w:multiLevelType w:val="multilevel"/>
    <w:tmpl w:val="A7F28F6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36F4EFA"/>
    <w:multiLevelType w:val="hybridMultilevel"/>
    <w:tmpl w:val="2F52C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B3FDE"/>
    <w:multiLevelType w:val="hybridMultilevel"/>
    <w:tmpl w:val="A1CCBC34"/>
    <w:lvl w:ilvl="0" w:tplc="0C626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821A1A"/>
    <w:multiLevelType w:val="hybridMultilevel"/>
    <w:tmpl w:val="345CF59C"/>
    <w:lvl w:ilvl="0" w:tplc="EA741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37626"/>
    <w:multiLevelType w:val="hybridMultilevel"/>
    <w:tmpl w:val="AA2CD2BC"/>
    <w:lvl w:ilvl="0" w:tplc="A830C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A962DD"/>
    <w:multiLevelType w:val="multilevel"/>
    <w:tmpl w:val="101ECF2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84677C"/>
    <w:multiLevelType w:val="hybridMultilevel"/>
    <w:tmpl w:val="BA6E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CC5ABA"/>
    <w:multiLevelType w:val="hybridMultilevel"/>
    <w:tmpl w:val="C71E5F72"/>
    <w:lvl w:ilvl="0" w:tplc="EA7412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EC6D08"/>
    <w:multiLevelType w:val="singleLevel"/>
    <w:tmpl w:val="19706530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3F7C494F"/>
    <w:multiLevelType w:val="singleLevel"/>
    <w:tmpl w:val="626E7B94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>
    <w:nsid w:val="51C529AD"/>
    <w:multiLevelType w:val="singleLevel"/>
    <w:tmpl w:val="3350F5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51EA53B1"/>
    <w:multiLevelType w:val="hybridMultilevel"/>
    <w:tmpl w:val="A1CCBC34"/>
    <w:lvl w:ilvl="0" w:tplc="0C626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5904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78C3A9A"/>
    <w:multiLevelType w:val="multilevel"/>
    <w:tmpl w:val="A81842AC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95584"/>
    <w:multiLevelType w:val="hybridMultilevel"/>
    <w:tmpl w:val="C386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63F8A"/>
    <w:multiLevelType w:val="hybridMultilevel"/>
    <w:tmpl w:val="95705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54FE3"/>
    <w:multiLevelType w:val="singleLevel"/>
    <w:tmpl w:val="E30E39E4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5">
    <w:nsid w:val="7EE8683C"/>
    <w:multiLevelType w:val="hybridMultilevel"/>
    <w:tmpl w:val="A1CCBC34"/>
    <w:lvl w:ilvl="0" w:tplc="0C626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23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5"/>
  </w:num>
  <w:num w:numId="10">
    <w:abstractNumId w:val="13"/>
  </w:num>
  <w:num w:numId="11">
    <w:abstractNumId w:val="21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4"/>
  </w:num>
  <w:num w:numId="16">
    <w:abstractNumId w:val="16"/>
  </w:num>
  <w:num w:numId="17">
    <w:abstractNumId w:val="17"/>
  </w:num>
  <w:num w:numId="18">
    <w:abstractNumId w:val="12"/>
  </w:num>
  <w:num w:numId="19">
    <w:abstractNumId w:val="25"/>
  </w:num>
  <w:num w:numId="20">
    <w:abstractNumId w:val="19"/>
  </w:num>
  <w:num w:numId="21">
    <w:abstractNumId w:val="18"/>
  </w:num>
  <w:num w:numId="22">
    <w:abstractNumId w:val="4"/>
  </w:num>
  <w:num w:numId="23">
    <w:abstractNumId w:val="15"/>
  </w:num>
  <w:num w:numId="24">
    <w:abstractNumId w:val="11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7BD"/>
    <w:rsid w:val="00047F34"/>
    <w:rsid w:val="0009123D"/>
    <w:rsid w:val="000B045B"/>
    <w:rsid w:val="000B5AB2"/>
    <w:rsid w:val="000C554F"/>
    <w:rsid w:val="001A042D"/>
    <w:rsid w:val="001B2A4D"/>
    <w:rsid w:val="001C249B"/>
    <w:rsid w:val="0027215B"/>
    <w:rsid w:val="00272C74"/>
    <w:rsid w:val="002C2440"/>
    <w:rsid w:val="002F3545"/>
    <w:rsid w:val="003108CC"/>
    <w:rsid w:val="00331822"/>
    <w:rsid w:val="003B7A59"/>
    <w:rsid w:val="003D7E38"/>
    <w:rsid w:val="00436DE6"/>
    <w:rsid w:val="004631CE"/>
    <w:rsid w:val="00482B2A"/>
    <w:rsid w:val="004860F9"/>
    <w:rsid w:val="0049437A"/>
    <w:rsid w:val="004E6D8D"/>
    <w:rsid w:val="00544BE1"/>
    <w:rsid w:val="00564BFA"/>
    <w:rsid w:val="005D2AF4"/>
    <w:rsid w:val="005F5A72"/>
    <w:rsid w:val="0074680A"/>
    <w:rsid w:val="007673DC"/>
    <w:rsid w:val="0077473B"/>
    <w:rsid w:val="00781D45"/>
    <w:rsid w:val="007C5514"/>
    <w:rsid w:val="00802E78"/>
    <w:rsid w:val="008227AF"/>
    <w:rsid w:val="008413E2"/>
    <w:rsid w:val="00845CF0"/>
    <w:rsid w:val="00866DCB"/>
    <w:rsid w:val="0087281F"/>
    <w:rsid w:val="008872B6"/>
    <w:rsid w:val="0096413C"/>
    <w:rsid w:val="009B459A"/>
    <w:rsid w:val="009D30E2"/>
    <w:rsid w:val="00A037BD"/>
    <w:rsid w:val="00A05AE4"/>
    <w:rsid w:val="00A94FFB"/>
    <w:rsid w:val="00AA1536"/>
    <w:rsid w:val="00AC77E2"/>
    <w:rsid w:val="00B07F07"/>
    <w:rsid w:val="00BB501A"/>
    <w:rsid w:val="00C02833"/>
    <w:rsid w:val="00C1043D"/>
    <w:rsid w:val="00C11ABA"/>
    <w:rsid w:val="00C36CFF"/>
    <w:rsid w:val="00C57369"/>
    <w:rsid w:val="00C60CC9"/>
    <w:rsid w:val="00C749D0"/>
    <w:rsid w:val="00CB5815"/>
    <w:rsid w:val="00CD374C"/>
    <w:rsid w:val="00CD7165"/>
    <w:rsid w:val="00CE1045"/>
    <w:rsid w:val="00D06005"/>
    <w:rsid w:val="00D47059"/>
    <w:rsid w:val="00D80733"/>
    <w:rsid w:val="00EF1ECB"/>
    <w:rsid w:val="00F12385"/>
    <w:rsid w:val="00F16C56"/>
    <w:rsid w:val="00F21A2A"/>
    <w:rsid w:val="00F77E0D"/>
    <w:rsid w:val="00FE7285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40"/>
  </w:style>
  <w:style w:type="paragraph" w:styleId="1">
    <w:name w:val="heading 1"/>
    <w:basedOn w:val="a"/>
    <w:next w:val="a"/>
    <w:link w:val="10"/>
    <w:qFormat/>
    <w:rsid w:val="00F21A2A"/>
    <w:pPr>
      <w:keepNext/>
      <w:spacing w:before="240" w:after="60" w:line="240" w:lineRule="auto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6DC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845CF0"/>
    <w:pPr>
      <w:tabs>
        <w:tab w:val="left" w:pos="708"/>
      </w:tabs>
      <w:suppressAutoHyphens/>
      <w:jc w:val="both"/>
      <w:textAlignment w:val="baseline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11">
    <w:name w:val="Абзац списка1"/>
    <w:basedOn w:val="a"/>
    <w:rsid w:val="00CD7165"/>
    <w:pPr>
      <w:ind w:left="720"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B7A59"/>
    <w:pPr>
      <w:ind w:left="720"/>
      <w:contextualSpacing/>
    </w:pPr>
  </w:style>
  <w:style w:type="character" w:styleId="a4">
    <w:name w:val="Hyperlink"/>
    <w:basedOn w:val="a0"/>
    <w:uiPriority w:val="99"/>
    <w:rsid w:val="00C11A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2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2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21A2A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FontStyle19">
    <w:name w:val="Font Style19"/>
    <w:rsid w:val="00F21A2A"/>
    <w:rPr>
      <w:rFonts w:ascii="Georgia" w:hAnsi="Georgia" w:cs="Georgia"/>
      <w:b/>
      <w:bCs/>
      <w:sz w:val="22"/>
      <w:szCs w:val="22"/>
    </w:rPr>
  </w:style>
  <w:style w:type="character" w:customStyle="1" w:styleId="12">
    <w:name w:val="Оглавление 1 Знак"/>
    <w:link w:val="13"/>
    <w:locked/>
    <w:rsid w:val="00F21A2A"/>
    <w:rPr>
      <w:b/>
      <w:color w:val="000000"/>
      <w:spacing w:val="5"/>
      <w:szCs w:val="28"/>
    </w:rPr>
  </w:style>
  <w:style w:type="paragraph" w:styleId="13">
    <w:name w:val="toc 1"/>
    <w:basedOn w:val="a"/>
    <w:link w:val="12"/>
    <w:autoRedefine/>
    <w:unhideWhenUsed/>
    <w:rsid w:val="00F21A2A"/>
    <w:pPr>
      <w:widowControl w:val="0"/>
      <w:tabs>
        <w:tab w:val="left" w:pos="454"/>
        <w:tab w:val="left" w:pos="936"/>
        <w:tab w:val="left" w:pos="1701"/>
        <w:tab w:val="left" w:pos="2921"/>
      </w:tabs>
      <w:spacing w:after="0" w:line="360" w:lineRule="auto"/>
      <w:jc w:val="center"/>
    </w:pPr>
    <w:rPr>
      <w:b/>
      <w:color w:val="000000"/>
      <w:spacing w:val="5"/>
      <w:szCs w:val="28"/>
    </w:rPr>
  </w:style>
  <w:style w:type="paragraph" w:styleId="3">
    <w:name w:val="toc 3"/>
    <w:basedOn w:val="a"/>
    <w:autoRedefine/>
    <w:unhideWhenUsed/>
    <w:rsid w:val="00D06005"/>
    <w:pPr>
      <w:widowControl w:val="0"/>
      <w:tabs>
        <w:tab w:val="left" w:pos="454"/>
        <w:tab w:val="right" w:leader="dot" w:pos="9671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pacing w:val="5"/>
      <w:sz w:val="28"/>
      <w:szCs w:val="28"/>
    </w:rPr>
  </w:style>
  <w:style w:type="character" w:customStyle="1" w:styleId="2">
    <w:name w:val="Оглавление (2)_"/>
    <w:link w:val="20"/>
    <w:locked/>
    <w:rsid w:val="00F21A2A"/>
    <w:rPr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главление (2)"/>
    <w:basedOn w:val="a"/>
    <w:link w:val="2"/>
    <w:rsid w:val="00F21A2A"/>
    <w:pPr>
      <w:widowControl w:val="0"/>
      <w:shd w:val="clear" w:color="auto" w:fill="FFFFFF"/>
      <w:spacing w:after="0" w:line="787" w:lineRule="exact"/>
      <w:jc w:val="both"/>
    </w:pPr>
    <w:rPr>
      <w:b/>
      <w:bCs/>
      <w:spacing w:val="7"/>
      <w:sz w:val="25"/>
      <w:szCs w:val="25"/>
    </w:rPr>
  </w:style>
  <w:style w:type="character" w:customStyle="1" w:styleId="a7">
    <w:name w:val="Подпись к картинке + Курсив"/>
    <w:aliases w:val="Интервал 0 pt"/>
    <w:rsid w:val="00F21A2A"/>
    <w:rPr>
      <w:rFonts w:eastAsia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F21A2A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pacing w:val="5"/>
      <w:sz w:val="25"/>
      <w:szCs w:val="25"/>
      <w:lang w:eastAsia="en-US"/>
    </w:rPr>
  </w:style>
  <w:style w:type="paragraph" w:styleId="a8">
    <w:name w:val="Body Text"/>
    <w:basedOn w:val="a"/>
    <w:link w:val="a9"/>
    <w:rsid w:val="004860F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4860F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a">
    <w:name w:val="Body Text Indent"/>
    <w:basedOn w:val="a"/>
    <w:link w:val="ab"/>
    <w:rsid w:val="009B45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9B459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37">
    <w:name w:val="Font Style37"/>
    <w:uiPriority w:val="99"/>
    <w:rsid w:val="0027215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rsid w:val="0027215B"/>
    <w:rPr>
      <w:rFonts w:ascii="Times New Roman" w:hAnsi="Times New Roman" w:cs="Times New Roman"/>
      <w:color w:val="000000"/>
      <w:sz w:val="26"/>
      <w:szCs w:val="26"/>
    </w:rPr>
  </w:style>
  <w:style w:type="table" w:styleId="ac">
    <w:name w:val="Table Grid"/>
    <w:basedOn w:val="a1"/>
    <w:uiPriority w:val="59"/>
    <w:rsid w:val="002721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qFormat/>
    <w:rsid w:val="00331822"/>
    <w:pPr>
      <w:widowControl w:val="0"/>
      <w:shd w:val="clear" w:color="auto" w:fill="FFFFFF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pacing w:val="-13"/>
      <w:sz w:val="28"/>
      <w:szCs w:val="20"/>
    </w:rPr>
  </w:style>
  <w:style w:type="character" w:customStyle="1" w:styleId="ae">
    <w:name w:val="Название Знак"/>
    <w:basedOn w:val="a0"/>
    <w:link w:val="ad"/>
    <w:rsid w:val="00331822"/>
    <w:rPr>
      <w:rFonts w:ascii="Times New Roman" w:eastAsia="Times New Roman" w:hAnsi="Times New Roman" w:cs="Times New Roman"/>
      <w:b/>
      <w:color w:val="000000"/>
      <w:spacing w:val="-13"/>
      <w:sz w:val="28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6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Ультра</cp:lastModifiedBy>
  <cp:revision>28</cp:revision>
  <cp:lastPrinted>2016-04-22T05:47:00Z</cp:lastPrinted>
  <dcterms:created xsi:type="dcterms:W3CDTF">2016-03-06T06:02:00Z</dcterms:created>
  <dcterms:modified xsi:type="dcterms:W3CDTF">2017-03-04T10:32:00Z</dcterms:modified>
</cp:coreProperties>
</file>